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E3073" w:rsidR="00F75106" w:rsidRDefault="00FE3499">
      <w:pPr>
        <w:pStyle w:val="in-table"/>
      </w:pPr>
      <w:bookmarkStart w:name="_GoBack" w:id="0"/>
      <w:bookmarkEnd w:id="0"/>
      <w:r w:rsidRPr="003E3073">
        <w:rPr>
          <w:noProof/>
        </w:rPr>
        <mc:AlternateContent>
          <mc:Choice Requires="wps">
            <w:drawing>
              <wp:anchor distT="0" distB="0" distL="114300" distR="114300" simplePos="0" relativeHeight="251659776" behindDoc="0" locked="0" layoutInCell="1" allowOverlap="1" wp14:editId="23298573" wp14:anchorId="42D5E7C7">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714A5D" w:rsidRDefault="00714A5D"/>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2D5E7C7">
                <v:stroke joinstyle="miter"/>
                <v:path gradientshapeok="t" o:connecttype="rect"/>
              </v:shapetype>
              <v:shape id="Carma DocSys~brief" style="position:absolute;margin-left:0;margin-top:0;width:0;height:0;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">
                <v:textbox style="layout-flow:vertical;mso-layout-flow-alt:bottom-to-top">
                  <w:txbxContent>
                    <w:p w:rsidR="00714A5D" w:rsidRDefault="00714A5D"/>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Pr="003E3073" w:rsidR="00F75106">
        <w:tc>
          <w:tcPr>
            <w:tcW w:w="0" w:type="auto"/>
          </w:tcPr>
          <w:p w:rsidRPr="003E3073" w:rsidR="00714A5D" w:rsidRDefault="00714A5D">
            <w:bookmarkStart w:name="woordmerk" w:id="1"/>
            <w:bookmarkStart w:name="woordmerk_bk" w:id="2"/>
            <w:bookmarkEnd w:id="1"/>
            <w:r w:rsidRPr="003E3073">
              <w:rPr>
                <w:noProof/>
              </w:rPr>
              <w:drawing>
                <wp:inline distT="0" distB="0" distL="0" distR="0" wp14:anchorId="0AF1638C" wp14:editId="6984B25F">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Pr="003E3073" w:rsidR="00F75106" w:rsidRDefault="008A7B34">
            <w:r w:rsidRPr="003E3073">
              <w:fldChar w:fldCharType="begin"/>
            </w:r>
            <w:r w:rsidRPr="003E3073" w:rsidR="00F75106">
              <w:instrText xml:space="preserve"> DOCPROPERTY woordmerk </w:instrText>
            </w:r>
            <w:r w:rsidRPr="003E3073">
              <w:fldChar w:fldCharType="end"/>
            </w:r>
          </w:p>
        </w:tc>
      </w:tr>
    </w:tbl>
    <w:p w:rsidRPr="003E3073"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Pr="003E3073" w:rsidR="00F75106">
        <w:trPr>
          <w:trHeight w:val="306" w:hRule="exact"/>
        </w:trPr>
        <w:tc>
          <w:tcPr>
            <w:tcW w:w="7512" w:type="dxa"/>
            <w:gridSpan w:val="2"/>
          </w:tcPr>
          <w:p w:rsidRPr="003E3073" w:rsidR="00F75106" w:rsidRDefault="008A7B34">
            <w:pPr>
              <w:pStyle w:val="Huisstijl-Retouradres"/>
            </w:pPr>
            <w:r w:rsidRPr="003E3073">
              <w:fldChar w:fldCharType="begin"/>
            </w:r>
            <w:r w:rsidRPr="003E3073" w:rsidR="000129A4">
              <w:instrText xml:space="preserve"> DOCPROPERTY retouradres </w:instrText>
            </w:r>
            <w:r w:rsidRPr="003E3073">
              <w:fldChar w:fldCharType="separate"/>
            </w:r>
            <w:r w:rsidRPr="003E3073" w:rsidR="00714A5D">
              <w:t>&gt; Retouradres Postbus 20301 2500 EH</w:t>
            </w:r>
            <w:r w:rsidRPr="003E3073" w:rsidR="0062646F">
              <w:t xml:space="preserve"> </w:t>
            </w:r>
            <w:r w:rsidRPr="003E3073" w:rsidR="00714A5D">
              <w:t>Den Haag</w:t>
            </w:r>
            <w:r w:rsidRPr="003E3073">
              <w:fldChar w:fldCharType="end"/>
            </w:r>
          </w:p>
        </w:tc>
      </w:tr>
      <w:tr w:rsidRPr="003E3073" w:rsidR="00F75106">
        <w:trPr>
          <w:cantSplit/>
          <w:trHeight w:val="85" w:hRule="exact"/>
        </w:trPr>
        <w:tc>
          <w:tcPr>
            <w:tcW w:w="7512" w:type="dxa"/>
            <w:gridSpan w:val="2"/>
          </w:tcPr>
          <w:p w:rsidRPr="003E3073" w:rsidR="00F75106" w:rsidRDefault="00F75106">
            <w:pPr>
              <w:pStyle w:val="Huisstijl-Rubricering"/>
            </w:pPr>
          </w:p>
        </w:tc>
      </w:tr>
      <w:tr w:rsidRPr="003E3073" w:rsidR="00F75106">
        <w:trPr>
          <w:cantSplit/>
          <w:trHeight w:val="187" w:hRule="exact"/>
        </w:trPr>
        <w:tc>
          <w:tcPr>
            <w:tcW w:w="7512" w:type="dxa"/>
            <w:gridSpan w:val="2"/>
          </w:tcPr>
          <w:p w:rsidRPr="003E3073" w:rsidR="00F75106" w:rsidRDefault="008A7B34">
            <w:pPr>
              <w:pStyle w:val="Huisstijl-Rubricering"/>
            </w:pPr>
            <w:r w:rsidRPr="003E3073">
              <w:fldChar w:fldCharType="begin"/>
            </w:r>
            <w:r w:rsidRPr="003E3073" w:rsidR="000129A4">
              <w:instrText xml:space="preserve"> DOCPROPERTY rubricering </w:instrText>
            </w:r>
            <w:r w:rsidRPr="003E3073">
              <w:fldChar w:fldCharType="end"/>
            </w:r>
          </w:p>
        </w:tc>
      </w:tr>
      <w:tr w:rsidRPr="003E3073" w:rsidR="00F75106">
        <w:trPr>
          <w:cantSplit/>
          <w:trHeight w:val="2166" w:hRule="exact"/>
        </w:trPr>
        <w:tc>
          <w:tcPr>
            <w:tcW w:w="7512" w:type="dxa"/>
            <w:gridSpan w:val="2"/>
          </w:tcPr>
          <w:p w:rsidRPr="003E3073" w:rsidR="00714A5D" w:rsidRDefault="008A7B34">
            <w:pPr>
              <w:pStyle w:val="adres"/>
            </w:pPr>
            <w:r w:rsidRPr="003E3073">
              <w:fldChar w:fldCharType="begin"/>
            </w:r>
            <w:r w:rsidRPr="003E3073" w:rsidR="000129A4">
              <w:instrText xml:space="preserve"> DOCVARIABLE adres *\MERGEFORMAT </w:instrText>
            </w:r>
            <w:r w:rsidRPr="003E3073">
              <w:fldChar w:fldCharType="separate"/>
            </w:r>
            <w:r w:rsidR="00A762C8">
              <w:t>Aan de</w:t>
            </w:r>
            <w:r w:rsidRPr="003E3073" w:rsidR="00714A5D">
              <w:t xml:space="preserve"> Voorzitter van de Tweede Kamer</w:t>
            </w:r>
          </w:p>
          <w:p w:rsidRPr="003E3073" w:rsidR="00714A5D" w:rsidRDefault="00714A5D">
            <w:pPr>
              <w:pStyle w:val="adres"/>
            </w:pPr>
            <w:r w:rsidRPr="003E3073">
              <w:t>der Staten-Generaal</w:t>
            </w:r>
          </w:p>
          <w:p w:rsidRPr="003E3073" w:rsidR="00714A5D" w:rsidRDefault="00714A5D">
            <w:pPr>
              <w:pStyle w:val="adres"/>
            </w:pPr>
            <w:r w:rsidRPr="003E3073">
              <w:t>Postbus 20018 </w:t>
            </w:r>
          </w:p>
          <w:p w:rsidRPr="003E3073" w:rsidR="00F75106" w:rsidRDefault="00714A5D">
            <w:pPr>
              <w:pStyle w:val="adres"/>
            </w:pPr>
            <w:r w:rsidRPr="003E3073">
              <w:t>2500 EA  DEN HAAG</w:t>
            </w:r>
            <w:r w:rsidRPr="003E3073" w:rsidR="008A7B34">
              <w:fldChar w:fldCharType="end"/>
            </w:r>
          </w:p>
          <w:p w:rsidRPr="003E3073" w:rsidR="00F75106" w:rsidRDefault="008A7B34">
            <w:pPr>
              <w:pStyle w:val="kixcode"/>
            </w:pPr>
            <w:r w:rsidRPr="003E3073">
              <w:fldChar w:fldCharType="begin"/>
            </w:r>
            <w:r w:rsidRPr="003E3073" w:rsidR="000129A4">
              <w:instrText xml:space="preserve"> DOCPROPERTY kix </w:instrText>
            </w:r>
            <w:r w:rsidRPr="003E3073">
              <w:fldChar w:fldCharType="end"/>
            </w:r>
          </w:p>
          <w:p w:rsidRPr="003E3073" w:rsidR="00F75106" w:rsidRDefault="00F75106">
            <w:pPr>
              <w:pStyle w:val="kixcode"/>
            </w:pPr>
          </w:p>
        </w:tc>
      </w:tr>
      <w:tr w:rsidRPr="003E3073" w:rsidR="00F75106">
        <w:trPr>
          <w:trHeight w:val="465" w:hRule="exact"/>
        </w:trPr>
        <w:tc>
          <w:tcPr>
            <w:tcW w:w="7512" w:type="dxa"/>
            <w:gridSpan w:val="2"/>
          </w:tcPr>
          <w:p w:rsidRPr="003E3073" w:rsidR="00F75106" w:rsidRDefault="00F75106">
            <w:pPr>
              <w:pStyle w:val="broodtekst"/>
            </w:pPr>
          </w:p>
        </w:tc>
      </w:tr>
      <w:tr w:rsidRPr="003E3073" w:rsidR="00F75106">
        <w:trPr>
          <w:trHeight w:val="238" w:hRule="exact"/>
        </w:trPr>
        <w:tc>
          <w:tcPr>
            <w:tcW w:w="1099" w:type="dxa"/>
          </w:tcPr>
          <w:p w:rsidRPr="003E3073" w:rsidR="00F75106" w:rsidRDefault="008A7B34">
            <w:pPr>
              <w:pStyle w:val="datumonderwerp"/>
              <w:tabs>
                <w:tab w:val="clear" w:pos="794"/>
                <w:tab w:val="left" w:pos="1092"/>
              </w:tabs>
              <w:ind w:left="1140" w:hanging="1140"/>
              <w:rPr>
                <w:noProof/>
              </w:rPr>
            </w:pPr>
            <w:r w:rsidRPr="003E3073">
              <w:rPr>
                <w:noProof/>
              </w:rPr>
              <w:fldChar w:fldCharType="begin"/>
            </w:r>
            <w:r w:rsidRPr="003E3073" w:rsidR="00D2034F">
              <w:rPr>
                <w:noProof/>
              </w:rPr>
              <w:instrText xml:space="preserve"> DOCPROPERTY _datum </w:instrText>
            </w:r>
            <w:r w:rsidRPr="003E3073">
              <w:rPr>
                <w:noProof/>
              </w:rPr>
              <w:fldChar w:fldCharType="separate"/>
            </w:r>
            <w:r w:rsidRPr="003E3073" w:rsidR="00714A5D">
              <w:rPr>
                <w:noProof/>
              </w:rPr>
              <w:t>Datum</w:t>
            </w:r>
            <w:r w:rsidRPr="003E3073">
              <w:rPr>
                <w:noProof/>
              </w:rPr>
              <w:fldChar w:fldCharType="end"/>
            </w:r>
          </w:p>
        </w:tc>
        <w:tc>
          <w:tcPr>
            <w:tcW w:w="6413" w:type="dxa"/>
          </w:tcPr>
          <w:p w:rsidRPr="003E3073" w:rsidR="00F75106" w:rsidP="00714A5D" w:rsidRDefault="008A7B34">
            <w:pPr>
              <w:pStyle w:val="datumonderwerp"/>
              <w:tabs>
                <w:tab w:val="clear" w:pos="794"/>
                <w:tab w:val="left" w:pos="1092"/>
              </w:tabs>
              <w:ind w:left="1140" w:hanging="1140"/>
            </w:pPr>
            <w:r w:rsidRPr="003E3073">
              <w:fldChar w:fldCharType="begin"/>
            </w:r>
            <w:r w:rsidRPr="003E3073" w:rsidR="000129A4">
              <w:instrText xml:space="preserve"> DOCPROPERTY datum </w:instrText>
            </w:r>
            <w:r w:rsidRPr="003E3073">
              <w:fldChar w:fldCharType="separate"/>
            </w:r>
            <w:r w:rsidR="003E3073">
              <w:t>22</w:t>
            </w:r>
            <w:r w:rsidRPr="003E3073" w:rsidR="00B20F7F">
              <w:t xml:space="preserve"> juni </w:t>
            </w:r>
            <w:r w:rsidRPr="003E3073" w:rsidR="00714A5D">
              <w:t>2022</w:t>
            </w:r>
            <w:r w:rsidRPr="003E3073">
              <w:fldChar w:fldCharType="end"/>
            </w:r>
          </w:p>
        </w:tc>
      </w:tr>
      <w:tr w:rsidRPr="003E3073" w:rsidR="00F75106">
        <w:trPr>
          <w:trHeight w:val="482" w:hRule="exact"/>
        </w:trPr>
        <w:tc>
          <w:tcPr>
            <w:tcW w:w="1099" w:type="dxa"/>
          </w:tcPr>
          <w:p w:rsidRPr="003E3073" w:rsidR="00F75106" w:rsidRDefault="008A7B34">
            <w:pPr>
              <w:pStyle w:val="datumonderwerp"/>
              <w:ind w:left="743" w:hanging="743"/>
              <w:rPr>
                <w:noProof/>
              </w:rPr>
            </w:pPr>
            <w:r w:rsidRPr="003E3073">
              <w:rPr>
                <w:noProof/>
              </w:rPr>
              <w:fldChar w:fldCharType="begin"/>
            </w:r>
            <w:r w:rsidRPr="003E3073" w:rsidR="00D2034F">
              <w:rPr>
                <w:noProof/>
              </w:rPr>
              <w:instrText xml:space="preserve"> DOCPROPERTY _onderwerp </w:instrText>
            </w:r>
            <w:r w:rsidRPr="003E3073">
              <w:rPr>
                <w:noProof/>
              </w:rPr>
              <w:fldChar w:fldCharType="separate"/>
            </w:r>
            <w:r w:rsidRPr="003E3073" w:rsidR="00714A5D">
              <w:rPr>
                <w:noProof/>
              </w:rPr>
              <w:t>Onderwerp</w:t>
            </w:r>
            <w:r w:rsidRPr="003E3073">
              <w:rPr>
                <w:noProof/>
              </w:rPr>
              <w:fldChar w:fldCharType="end"/>
            </w:r>
          </w:p>
        </w:tc>
        <w:tc>
          <w:tcPr>
            <w:tcW w:w="6413" w:type="dxa"/>
          </w:tcPr>
          <w:p w:rsidRPr="003E3073" w:rsidR="00F75106" w:rsidP="00B8032B" w:rsidRDefault="0094150E">
            <w:pPr>
              <w:pStyle w:val="datumonderwerp"/>
            </w:pPr>
            <w:r w:rsidRPr="003E3073">
              <w:t xml:space="preserve">Schenk- en erfbelasting en </w:t>
            </w:r>
            <w:r w:rsidRPr="003E3073" w:rsidR="008A7B34">
              <w:fldChar w:fldCharType="begin"/>
            </w:r>
            <w:r w:rsidRPr="003E3073" w:rsidR="000129A4">
              <w:instrText xml:space="preserve"> DOCPROPERTY onderwerp </w:instrText>
            </w:r>
            <w:r w:rsidRPr="003E3073" w:rsidR="008A7B34">
              <w:fldChar w:fldCharType="separate"/>
            </w:r>
            <w:r w:rsidRPr="003E3073" w:rsidR="00B8032B">
              <w:t>d</w:t>
            </w:r>
            <w:r w:rsidRPr="003E3073" w:rsidR="00714A5D">
              <w:t>e legitieme portie in het erfrecht</w:t>
            </w:r>
            <w:r w:rsidRPr="003E3073" w:rsidR="008A7B34">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Pr="003E3073" w:rsidR="00F75106">
        <w:tc>
          <w:tcPr>
            <w:tcW w:w="2013" w:type="dxa"/>
          </w:tcPr>
          <w:p w:rsidRPr="003E3073" w:rsidR="00714A5D" w:rsidP="00714A5D" w:rsidRDefault="00714A5D">
            <w:pPr>
              <w:pStyle w:val="afzendgegevens-bold"/>
            </w:pPr>
            <w:bookmarkStart w:name="referentiegegevens" w:id="3"/>
            <w:bookmarkStart w:name="referentiegegevens_bk" w:id="4"/>
            <w:bookmarkEnd w:id="3"/>
            <w:r w:rsidRPr="003E3073">
              <w:t>Directie Wetgeving en Juridische Zaken</w:t>
            </w:r>
          </w:p>
          <w:p w:rsidRPr="003E3073" w:rsidR="00714A5D" w:rsidP="00714A5D" w:rsidRDefault="00714A5D">
            <w:pPr>
              <w:pStyle w:val="witregel1"/>
            </w:pPr>
            <w:r w:rsidRPr="003E3073">
              <w:t> </w:t>
            </w:r>
          </w:p>
          <w:p w:rsidRPr="003E3073" w:rsidR="00714A5D" w:rsidP="00714A5D" w:rsidRDefault="00714A5D">
            <w:pPr>
              <w:pStyle w:val="afzendgegevens"/>
            </w:pPr>
            <w:r w:rsidRPr="003E3073">
              <w:t>Turfmarkt 147</w:t>
            </w:r>
          </w:p>
          <w:p w:rsidRPr="003E3073" w:rsidR="00714A5D" w:rsidP="00714A5D" w:rsidRDefault="00714A5D">
            <w:pPr>
              <w:pStyle w:val="afzendgegevens"/>
              <w:rPr>
                <w:lang w:val="de-DE"/>
              </w:rPr>
            </w:pPr>
            <w:r w:rsidRPr="003E3073">
              <w:rPr>
                <w:lang w:val="de-DE"/>
              </w:rPr>
              <w:t>2511 DP  Den Haag</w:t>
            </w:r>
          </w:p>
          <w:p w:rsidRPr="003E3073" w:rsidR="00714A5D" w:rsidP="00714A5D" w:rsidRDefault="00714A5D">
            <w:pPr>
              <w:pStyle w:val="afzendgegevens"/>
              <w:rPr>
                <w:lang w:val="de-DE"/>
              </w:rPr>
            </w:pPr>
            <w:r w:rsidRPr="003E3073">
              <w:rPr>
                <w:lang w:val="de-DE"/>
              </w:rPr>
              <w:t>Postbus 20301</w:t>
            </w:r>
          </w:p>
          <w:p w:rsidRPr="003E3073" w:rsidR="00714A5D" w:rsidP="00714A5D" w:rsidRDefault="00714A5D">
            <w:pPr>
              <w:pStyle w:val="afzendgegevens"/>
              <w:rPr>
                <w:lang w:val="de-DE"/>
              </w:rPr>
            </w:pPr>
            <w:r w:rsidRPr="003E3073">
              <w:rPr>
                <w:lang w:val="de-DE"/>
              </w:rPr>
              <w:t>2500 EH  Den Haag</w:t>
            </w:r>
          </w:p>
          <w:p w:rsidRPr="003E3073" w:rsidR="00714A5D" w:rsidP="00714A5D" w:rsidRDefault="00714A5D">
            <w:pPr>
              <w:pStyle w:val="afzendgegevens"/>
              <w:rPr>
                <w:lang w:val="de-DE"/>
              </w:rPr>
            </w:pPr>
            <w:r w:rsidRPr="003E3073">
              <w:rPr>
                <w:lang w:val="de-DE"/>
              </w:rPr>
              <w:t>www.rijksoverheid.nl/jenv</w:t>
            </w:r>
          </w:p>
          <w:p w:rsidR="00A762C8" w:rsidP="00714A5D" w:rsidRDefault="00A762C8">
            <w:pPr>
              <w:pStyle w:val="witregel2"/>
            </w:pPr>
          </w:p>
          <w:p w:rsidR="00A762C8" w:rsidP="00714A5D" w:rsidRDefault="00A762C8">
            <w:pPr>
              <w:pStyle w:val="witregel2"/>
            </w:pPr>
          </w:p>
          <w:p w:rsidRPr="003E3073" w:rsidR="00714A5D" w:rsidP="00714A5D" w:rsidRDefault="00714A5D">
            <w:pPr>
              <w:pStyle w:val="witregel2"/>
            </w:pPr>
            <w:r w:rsidRPr="003E3073">
              <w:t> </w:t>
            </w:r>
          </w:p>
          <w:p w:rsidRPr="003E3073" w:rsidR="00714A5D" w:rsidP="00714A5D" w:rsidRDefault="00714A5D">
            <w:pPr>
              <w:pStyle w:val="referentiekopjes"/>
            </w:pPr>
            <w:r w:rsidRPr="003E3073">
              <w:t>Ons kenmerk</w:t>
            </w:r>
          </w:p>
          <w:p w:rsidRPr="003E3073" w:rsidR="00714A5D" w:rsidP="00714A5D" w:rsidRDefault="001C2234">
            <w:pPr>
              <w:pStyle w:val="referentiegegevens"/>
            </w:pPr>
            <w:r w:rsidRPr="003E3073">
              <w:t>4048257</w:t>
            </w:r>
          </w:p>
          <w:p w:rsidRPr="003E3073" w:rsidR="00714A5D" w:rsidP="00714A5D" w:rsidRDefault="00714A5D">
            <w:pPr>
              <w:pStyle w:val="witregel1"/>
            </w:pPr>
            <w:r w:rsidRPr="003E3073">
              <w:t> </w:t>
            </w:r>
          </w:p>
          <w:p w:rsidRPr="003E3073" w:rsidR="00714A5D" w:rsidP="00714A5D" w:rsidRDefault="00714A5D">
            <w:pPr>
              <w:pStyle w:val="clausule"/>
            </w:pPr>
            <w:r w:rsidRPr="003E3073">
              <w:t>Bij beantwoording de datum en ons kenmerk vermelden. Wilt u slechts één zaak in uw brief behandelen.</w:t>
            </w:r>
          </w:p>
          <w:p w:rsidRPr="003E3073" w:rsidR="00714A5D" w:rsidP="00714A5D" w:rsidRDefault="00714A5D">
            <w:pPr>
              <w:pStyle w:val="referentiegegevens"/>
            </w:pPr>
          </w:p>
          <w:bookmarkEnd w:id="4"/>
          <w:p w:rsidRPr="003E3073" w:rsidR="00714A5D" w:rsidP="00714A5D" w:rsidRDefault="00714A5D">
            <w:pPr>
              <w:pStyle w:val="referentiegegevens"/>
            </w:pPr>
          </w:p>
          <w:p w:rsidRPr="003E3073" w:rsidR="00F75106" w:rsidRDefault="008A7B34">
            <w:pPr>
              <w:pStyle w:val="referentiegegevens"/>
            </w:pPr>
            <w:r w:rsidRPr="003E3073">
              <w:fldChar w:fldCharType="begin"/>
            </w:r>
            <w:r w:rsidRPr="003E3073" w:rsidR="00F75106">
              <w:instrText xml:space="preserve"> DOCPROPERTY referentiegegevens </w:instrText>
            </w:r>
            <w:r w:rsidRPr="003E3073">
              <w:fldChar w:fldCharType="end"/>
            </w:r>
          </w:p>
        </w:tc>
      </w:tr>
    </w:tbl>
    <w:p w:rsidRPr="003E3073" w:rsidR="00F75106" w:rsidRDefault="00F75106">
      <w:pPr>
        <w:pStyle w:val="broodtekst"/>
        <w:sectPr w:rsidRPr="003E3073" w:rsidR="00F75106">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cols w:space="720"/>
          <w:titlePg/>
          <w:docGrid w:linePitch="360"/>
        </w:sectPr>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Pr="003E3073" w:rsidR="00C22108" w:rsidTr="00C22108">
        <w:tc>
          <w:tcPr>
            <w:tcW w:w="7716" w:type="dxa"/>
          </w:tcPr>
          <w:p w:rsidRPr="003E3073" w:rsidR="0065211D" w:rsidP="000C0AB8" w:rsidRDefault="00714A5D">
            <w:pPr>
              <w:pStyle w:val="broodtekst"/>
            </w:pPr>
            <w:r w:rsidRPr="003E3073">
              <w:t>In het Commissiedebat Personen- en familierecht op 24 maart jl. he</w:t>
            </w:r>
            <w:r w:rsidRPr="003E3073" w:rsidR="0000726D">
              <w:t xml:space="preserve">eft het lid Van Ginneken </w:t>
            </w:r>
            <w:r w:rsidRPr="003E3073" w:rsidR="00173322">
              <w:t xml:space="preserve">van uw Kamer </w:t>
            </w:r>
            <w:r w:rsidRPr="003E3073" w:rsidR="00DA27E5">
              <w:t xml:space="preserve">aandacht </w:t>
            </w:r>
            <w:r w:rsidRPr="003E3073" w:rsidR="0000726D">
              <w:t xml:space="preserve">gevraagd </w:t>
            </w:r>
            <w:r w:rsidRPr="003E3073" w:rsidR="00DA27E5">
              <w:t>voor de huidige tarief- en vrijstellingenstructuur van de schenk- en erfbelasting op grond waarvan alleenstaanden</w:t>
            </w:r>
            <w:r w:rsidRPr="003E3073" w:rsidR="005E7EF8">
              <w:t xml:space="preserve"> (in deze context mensen zonder partner en kind(eren)) </w:t>
            </w:r>
            <w:r w:rsidRPr="003E3073" w:rsidR="00DA27E5">
              <w:t xml:space="preserve">niet tegen een lager tarief </w:t>
            </w:r>
            <w:r w:rsidRPr="003E3073" w:rsidR="007940E7">
              <w:t>of</w:t>
            </w:r>
            <w:r w:rsidRPr="003E3073" w:rsidR="00DA27E5">
              <w:t xml:space="preserve"> met een hogere vrijstelling kunnen nalaten of schenken. Zij heeft mij gevraagd of i</w:t>
            </w:r>
            <w:r w:rsidRPr="003E3073">
              <w:t xml:space="preserve">k </w:t>
            </w:r>
            <w:r w:rsidRPr="003E3073" w:rsidR="00DA27E5">
              <w:t xml:space="preserve">de opvatting deel dat </w:t>
            </w:r>
            <w:r w:rsidRPr="003E3073" w:rsidR="00A201D8">
              <w:t xml:space="preserve">dit onderscheid niet gerechtvaardigd is en dat </w:t>
            </w:r>
            <w:r w:rsidRPr="003E3073" w:rsidR="00DA27E5">
              <w:t xml:space="preserve">de innigheid </w:t>
            </w:r>
            <w:r w:rsidRPr="003E3073" w:rsidR="00173322">
              <w:t xml:space="preserve">van de </w:t>
            </w:r>
            <w:r w:rsidRPr="003E3073" w:rsidR="001941E5">
              <w:t>relatie met iem</w:t>
            </w:r>
            <w:r w:rsidRPr="003E3073" w:rsidR="00173322">
              <w:t>and</w:t>
            </w:r>
            <w:r w:rsidRPr="003E3073" w:rsidR="001941E5">
              <w:t xml:space="preserve">, ook al </w:t>
            </w:r>
            <w:r w:rsidRPr="003E3073" w:rsidR="000C0AB8">
              <w:t xml:space="preserve">is </w:t>
            </w:r>
            <w:r w:rsidRPr="003E3073" w:rsidR="001941E5">
              <w:t>d</w:t>
            </w:r>
            <w:r w:rsidRPr="003E3073" w:rsidR="003A663D">
              <w:t>ie</w:t>
            </w:r>
            <w:r w:rsidRPr="003E3073" w:rsidR="001941E5">
              <w:t xml:space="preserve"> in juridische zin geen familielid,</w:t>
            </w:r>
            <w:r w:rsidRPr="003E3073" w:rsidR="00173322">
              <w:t xml:space="preserve"> </w:t>
            </w:r>
            <w:r w:rsidRPr="003E3073" w:rsidR="00DA27E5">
              <w:t>zo</w:t>
            </w:r>
            <w:r w:rsidRPr="003E3073">
              <w:t>u</w:t>
            </w:r>
            <w:r w:rsidRPr="003E3073" w:rsidR="00DA27E5">
              <w:t xml:space="preserve"> moeten door</w:t>
            </w:r>
            <w:r w:rsidRPr="003E3073">
              <w:t>w</w:t>
            </w:r>
            <w:r w:rsidRPr="003E3073" w:rsidR="00DA27E5">
              <w:t xml:space="preserve">erken in </w:t>
            </w:r>
            <w:r w:rsidRPr="003E3073" w:rsidR="00F67A86">
              <w:t>de</w:t>
            </w:r>
            <w:r w:rsidRPr="003E3073" w:rsidR="0062646F">
              <w:t xml:space="preserve"> </w:t>
            </w:r>
            <w:r w:rsidRPr="003E3073" w:rsidR="00DA27E5">
              <w:t>schenk- en erf</w:t>
            </w:r>
            <w:r w:rsidRPr="003E3073" w:rsidR="00F67A86">
              <w:t>belasting</w:t>
            </w:r>
            <w:r w:rsidRPr="003E3073" w:rsidR="00173322">
              <w:t>. Ook heeft zij gevraagd</w:t>
            </w:r>
            <w:r w:rsidRPr="003E3073" w:rsidR="00DA27E5">
              <w:t xml:space="preserve"> of ik bereid ben te onderzoeken wat ervoor nodig is om iedereen toe te staan aan een paar dierbaren voordelig te schenken of na te laten, ook als zij geen familielid zijn. Ik heb uw</w:t>
            </w:r>
            <w:r w:rsidRPr="003E3073">
              <w:t xml:space="preserve"> Kamer </w:t>
            </w:r>
            <w:r w:rsidRPr="003E3073" w:rsidR="00DA27E5">
              <w:t xml:space="preserve">toegezegd deze vraag </w:t>
            </w:r>
            <w:r w:rsidRPr="003E3073" w:rsidR="003A0FCA">
              <w:t>onder de aandacht van de Staatssecretaris Fiscaliteit en Belastin</w:t>
            </w:r>
            <w:r w:rsidRPr="003E3073" w:rsidR="0065211D">
              <w:t xml:space="preserve">gdienst te brengen en uw Kamer </w:t>
            </w:r>
            <w:r w:rsidRPr="003E3073" w:rsidR="00D376EB">
              <w:t xml:space="preserve">vervolgens </w:t>
            </w:r>
            <w:r w:rsidRPr="003E3073" w:rsidR="0065211D">
              <w:t xml:space="preserve">hierover </w:t>
            </w:r>
            <w:r w:rsidRPr="003E3073" w:rsidR="003A0FCA">
              <w:t>te informeren.</w:t>
            </w:r>
          </w:p>
          <w:p w:rsidRPr="003E3073" w:rsidR="00C22108" w:rsidP="00CF710A" w:rsidRDefault="003A0FCA">
            <w:pPr>
              <w:pStyle w:val="broodtekst"/>
            </w:pPr>
            <w:r w:rsidRPr="003E3073">
              <w:t>Daarnaast he</w:t>
            </w:r>
            <w:r w:rsidRPr="003E3073" w:rsidR="00DA27E5">
              <w:t>eft het lid Van Ginneken</w:t>
            </w:r>
            <w:r w:rsidRPr="003E3073" w:rsidR="00173322">
              <w:t xml:space="preserve"> tijdens het voornoemde debat</w:t>
            </w:r>
            <w:r w:rsidRPr="003E3073" w:rsidR="00DA27E5">
              <w:t xml:space="preserve"> mij, onder verwijzing naar het eind 2020 verschenen rapport van het Centrum voor Notarieel Recht (CNR) van de Radboud Universiteit en Netwerk Notarissen</w:t>
            </w:r>
            <w:r w:rsidRPr="003E3073" w:rsidR="0065211D">
              <w:t xml:space="preserve">, gevraagd of </w:t>
            </w:r>
            <w:r w:rsidRPr="003E3073">
              <w:t xml:space="preserve">ik </w:t>
            </w:r>
            <w:r w:rsidRPr="003E3073" w:rsidR="0065211D">
              <w:t xml:space="preserve">bereid ben om een </w:t>
            </w:r>
            <w:r w:rsidRPr="003E3073" w:rsidR="00173322">
              <w:t>wets</w:t>
            </w:r>
            <w:r w:rsidRPr="003E3073" w:rsidR="0065211D">
              <w:t xml:space="preserve">voorstel voor te bereiden tot afschaffing van de legitieme portie in het erfrecht. </w:t>
            </w:r>
            <w:r w:rsidRPr="003E3073" w:rsidR="00D92D20">
              <w:t>De legitieme portie is het deel van de erfenis waar kinderen die door hun ouder(s) worden onterfd, dwingendrechtelijk aanspraak op houden. Ik heb</w:t>
            </w:r>
            <w:r w:rsidRPr="003E3073" w:rsidR="0065211D">
              <w:t xml:space="preserve"> </w:t>
            </w:r>
            <w:r w:rsidRPr="003E3073">
              <w:t xml:space="preserve">uw Kamer toegezegd </w:t>
            </w:r>
            <w:r w:rsidRPr="003E3073" w:rsidR="0065211D">
              <w:t xml:space="preserve">de </w:t>
            </w:r>
            <w:r w:rsidRPr="003E3073" w:rsidR="00173322">
              <w:t xml:space="preserve">wenselijkheid van het afschaffen van de </w:t>
            </w:r>
            <w:r w:rsidRPr="003E3073" w:rsidR="0065211D">
              <w:t xml:space="preserve">regeling van de legitieme portie te onderzoeken en </w:t>
            </w:r>
            <w:r w:rsidRPr="003E3073" w:rsidR="0094150E">
              <w:t xml:space="preserve">mijn bevindingen </w:t>
            </w:r>
            <w:r w:rsidRPr="003E3073" w:rsidR="0065211D">
              <w:t>daarover</w:t>
            </w:r>
            <w:r w:rsidRPr="003E3073" w:rsidR="0094150E">
              <w:t xml:space="preserve"> met uw Kamer te delen. </w:t>
            </w:r>
          </w:p>
          <w:p w:rsidRPr="003E3073" w:rsidR="0094150E" w:rsidP="00CF710A" w:rsidRDefault="0094150E">
            <w:pPr>
              <w:pStyle w:val="broodtekst"/>
            </w:pPr>
          </w:p>
          <w:p w:rsidRPr="003E3073" w:rsidR="00B8032B" w:rsidP="002938B2" w:rsidRDefault="0094150E">
            <w:pPr>
              <w:pStyle w:val="broodtekst"/>
            </w:pPr>
            <w:r w:rsidRPr="003E3073">
              <w:t xml:space="preserve">In deze brief </w:t>
            </w:r>
            <w:r w:rsidRPr="003E3073" w:rsidR="00B8032B">
              <w:t>ga ik eerst</w:t>
            </w:r>
            <w:r w:rsidRPr="003E3073">
              <w:t xml:space="preserve"> namens de Staatssecretaris Fiscaliteit en Belastingdienst</w:t>
            </w:r>
            <w:r w:rsidRPr="003E3073" w:rsidR="00B8032B">
              <w:t xml:space="preserve"> in op de tarief- en vrijstellingenstructuur van de schenk- en erfbelasting</w:t>
            </w:r>
            <w:r w:rsidRPr="003E3073">
              <w:t>.</w:t>
            </w:r>
            <w:r w:rsidRPr="003E3073" w:rsidR="00B8032B">
              <w:t xml:space="preserve"> </w:t>
            </w:r>
            <w:r w:rsidRPr="003E3073" w:rsidR="00CF6944">
              <w:t xml:space="preserve">Vervolgens </w:t>
            </w:r>
            <w:r w:rsidRPr="003E3073" w:rsidR="00B8032B">
              <w:t xml:space="preserve">bespreek ik </w:t>
            </w:r>
            <w:r w:rsidRPr="003E3073" w:rsidR="00BA0E95">
              <w:t xml:space="preserve">de </w:t>
            </w:r>
            <w:r w:rsidRPr="003E3073" w:rsidR="00595820">
              <w:t xml:space="preserve">wenselijkheid van het afschaffen van de </w:t>
            </w:r>
            <w:r w:rsidRPr="003E3073" w:rsidR="00BA0E95">
              <w:t>regeling van</w:t>
            </w:r>
            <w:r w:rsidRPr="003E3073" w:rsidR="00B8032B">
              <w:t xml:space="preserve"> de legitieme portie in het erfrecht.</w:t>
            </w:r>
            <w:r w:rsidRPr="003E3073" w:rsidR="00824940">
              <w:t xml:space="preserve"> </w:t>
            </w:r>
          </w:p>
          <w:p w:rsidRPr="003E3073" w:rsidR="00824940" w:rsidP="00CF710A" w:rsidRDefault="00824940">
            <w:pPr>
              <w:pStyle w:val="broodtekst"/>
            </w:pPr>
          </w:p>
          <w:p w:rsidRPr="003E3073" w:rsidR="00824940" w:rsidP="00CF710A" w:rsidRDefault="00824940">
            <w:pPr>
              <w:pStyle w:val="broodtekst"/>
              <w:rPr>
                <w:b/>
                <w:bCs/>
              </w:rPr>
            </w:pPr>
            <w:r w:rsidRPr="003E3073">
              <w:rPr>
                <w:b/>
                <w:bCs/>
              </w:rPr>
              <w:t xml:space="preserve">De erf- en schenkbelasting </w:t>
            </w:r>
          </w:p>
          <w:p w:rsidRPr="003E3073" w:rsidR="00BA0E95" w:rsidP="00CF710A" w:rsidRDefault="00BA0E95">
            <w:pPr>
              <w:pStyle w:val="broodtekst"/>
              <w:rPr>
                <w:b/>
                <w:bCs/>
              </w:rPr>
            </w:pPr>
          </w:p>
          <w:p w:rsidRPr="003E3073" w:rsidR="00E83C98" w:rsidP="00CF710A" w:rsidRDefault="00BA0E95">
            <w:pPr>
              <w:shd w:val="clear" w:color="auto" w:fill="FFFFFF"/>
              <w:rPr>
                <w:rFonts w:eastAsia="Calibri" w:cs="Helvetica"/>
                <w:color w:val="000000"/>
                <w:szCs w:val="22"/>
                <w:lang w:eastAsia="en-US"/>
              </w:rPr>
            </w:pPr>
            <w:r w:rsidRPr="003E3073">
              <w:rPr>
                <w:rFonts w:eastAsia="Calibri" w:cs="Arial"/>
                <w:szCs w:val="18"/>
                <w:lang w:eastAsia="en-US"/>
              </w:rPr>
              <w:t xml:space="preserve">Een belangrijke rechtvaardiging voor het heffen van schenk- en erfbelasting is dat het ontvangen van een </w:t>
            </w:r>
            <w:r w:rsidRPr="003E3073">
              <w:rPr>
                <w:rFonts w:eastAsia="Calibri" w:cs="Verdana"/>
                <w:szCs w:val="18"/>
                <w:lang w:eastAsia="en-US"/>
              </w:rPr>
              <w:t xml:space="preserve">schenking of erfenis tot een hogere draagkracht leidt. </w:t>
            </w:r>
            <w:r w:rsidRPr="003E3073" w:rsidR="00614772">
              <w:rPr>
                <w:rFonts w:eastAsia="Calibri" w:cs="Verdana"/>
                <w:szCs w:val="18"/>
                <w:lang w:eastAsia="en-US"/>
              </w:rPr>
              <w:t xml:space="preserve">Daarbij komt dat het heffen van schenk- en erfbelasting in economische zin minder verstorend is dan bijvoorbeeld inkomstenbelasting. De schenk- en erfbelasting is bovendien een van de meest directe manieren om in te grijpen bij de overdracht van vermogen. </w:t>
            </w:r>
            <w:r w:rsidRPr="003E3073">
              <w:rPr>
                <w:rFonts w:eastAsia="Calibri" w:cs="Verdana"/>
                <w:szCs w:val="18"/>
                <w:lang w:eastAsia="en-US"/>
              </w:rPr>
              <w:t>Daarnaast speelt h</w:t>
            </w:r>
            <w:r w:rsidRPr="003E3073">
              <w:rPr>
                <w:rFonts w:eastAsia="Calibri" w:cs="Helvetica"/>
                <w:color w:val="000000"/>
                <w:szCs w:val="22"/>
                <w:lang w:eastAsia="en-US"/>
              </w:rPr>
              <w:t>et buitenkansbeginsel of</w:t>
            </w:r>
            <w:r w:rsidRPr="003E3073" w:rsidR="000C0AB8">
              <w:rPr>
                <w:rFonts w:eastAsia="Calibri" w:cs="Helvetica"/>
                <w:color w:val="000000"/>
                <w:szCs w:val="22"/>
                <w:lang w:eastAsia="en-US"/>
              </w:rPr>
              <w:t>wel</w:t>
            </w:r>
            <w:r w:rsidRPr="003E3073">
              <w:rPr>
                <w:rFonts w:eastAsia="Calibri" w:cs="Helvetica"/>
                <w:color w:val="000000"/>
                <w:szCs w:val="22"/>
                <w:lang w:eastAsia="en-US"/>
              </w:rPr>
              <w:t xml:space="preserve"> het beginsel van de </w:t>
            </w:r>
            <w:r w:rsidRPr="003E3073">
              <w:rPr>
                <w:rFonts w:eastAsia="Calibri" w:cs="Helvetica"/>
                <w:color w:val="000000"/>
                <w:szCs w:val="22"/>
                <w:lang w:eastAsia="en-US"/>
              </w:rPr>
              <w:lastRenderedPageBreak/>
              <w:t xml:space="preserve">bevoorrechte verkrijging een belangrijke rol. Het verkrijgen van een erfenis of schenking kan </w:t>
            </w:r>
            <w:r w:rsidRPr="003E3073" w:rsidR="007940E7">
              <w:rPr>
                <w:rFonts w:eastAsia="Calibri" w:cs="Helvetica"/>
                <w:color w:val="000000"/>
                <w:szCs w:val="22"/>
                <w:lang w:eastAsia="en-US"/>
              </w:rPr>
              <w:t xml:space="preserve">namelijk </w:t>
            </w:r>
            <w:r w:rsidRPr="003E3073">
              <w:rPr>
                <w:rFonts w:eastAsia="Calibri" w:cs="Helvetica"/>
                <w:color w:val="000000"/>
                <w:szCs w:val="22"/>
                <w:lang w:eastAsia="en-US"/>
              </w:rPr>
              <w:t>worden beschouwd als een buitenkans waarvoor geen inspanningen zijn verricht.</w:t>
            </w:r>
          </w:p>
          <w:p w:rsidRPr="003E3073" w:rsidR="00B55193" w:rsidP="00CF710A" w:rsidRDefault="00B55193">
            <w:pPr>
              <w:shd w:val="clear" w:color="auto" w:fill="FFFFFF"/>
              <w:rPr>
                <w:rFonts w:eastAsia="Calibri" w:cs="Helvetica"/>
                <w:color w:val="000000"/>
                <w:szCs w:val="22"/>
                <w:lang w:eastAsia="en-US"/>
              </w:rPr>
            </w:pPr>
          </w:p>
          <w:p w:rsidRPr="003E3073" w:rsidR="00BA0E95" w:rsidP="0049306F" w:rsidRDefault="00F67A86">
            <w:pPr>
              <w:shd w:val="clear" w:color="auto" w:fill="FFFFFF"/>
              <w:rPr>
                <w:rFonts w:ascii="Helvetica" w:hAnsi="Helvetica" w:cs="Helvetica"/>
                <w:color w:val="000000"/>
              </w:rPr>
            </w:pPr>
            <w:r w:rsidRPr="003E3073">
              <w:rPr>
                <w:rFonts w:cs="Verdana"/>
                <w:szCs w:val="18"/>
              </w:rPr>
              <w:t xml:space="preserve">De </w:t>
            </w:r>
            <w:r w:rsidRPr="003E3073">
              <w:rPr>
                <w:szCs w:val="18"/>
              </w:rPr>
              <w:t xml:space="preserve">uitgangspunten van de </w:t>
            </w:r>
            <w:r w:rsidRPr="003E3073" w:rsidR="00193D07">
              <w:rPr>
                <w:szCs w:val="18"/>
              </w:rPr>
              <w:t>schenk</w:t>
            </w:r>
            <w:r w:rsidRPr="003E3073" w:rsidR="0049306F">
              <w:rPr>
                <w:szCs w:val="18"/>
              </w:rPr>
              <w:t>- en erf</w:t>
            </w:r>
            <w:r w:rsidRPr="003E3073">
              <w:rPr>
                <w:szCs w:val="18"/>
              </w:rPr>
              <w:t>belasting zijn de verwachtingswaarde</w:t>
            </w:r>
            <w:r w:rsidRPr="003E3073" w:rsidR="003E1F5D">
              <w:rPr>
                <w:szCs w:val="18"/>
              </w:rPr>
              <w:t xml:space="preserve"> van de verkrijger</w:t>
            </w:r>
            <w:r w:rsidRPr="003E3073">
              <w:rPr>
                <w:szCs w:val="18"/>
              </w:rPr>
              <w:t xml:space="preserve"> (‘het is al van ons’) en de verzorgingsgedachte</w:t>
            </w:r>
            <w:r w:rsidRPr="003E3073" w:rsidR="00193D07">
              <w:rPr>
                <w:szCs w:val="18"/>
              </w:rPr>
              <w:t xml:space="preserve"> die in de tariefstructuur zijn verwerkt</w:t>
            </w:r>
            <w:r w:rsidRPr="003E3073">
              <w:rPr>
                <w:szCs w:val="18"/>
              </w:rPr>
              <w:t>.</w:t>
            </w:r>
            <w:r w:rsidRPr="003E3073" w:rsidR="00BA0E95">
              <w:rPr>
                <w:rFonts w:eastAsia="Calibri" w:cs="Arial"/>
                <w:szCs w:val="18"/>
                <w:lang w:eastAsia="en-US"/>
              </w:rPr>
              <w:t xml:space="preserve"> </w:t>
            </w:r>
            <w:r w:rsidRPr="003E3073" w:rsidR="00D80C81">
              <w:rPr>
                <w:rFonts w:eastAsia="Calibri" w:cs="Arial"/>
                <w:szCs w:val="18"/>
                <w:lang w:eastAsia="en-US"/>
              </w:rPr>
              <w:t>G</w:t>
            </w:r>
            <w:r w:rsidRPr="003E3073" w:rsidR="00BA0E95">
              <w:rPr>
                <w:rFonts w:eastAsia="Calibri" w:cs="Arial"/>
                <w:szCs w:val="18"/>
                <w:lang w:eastAsia="en-US"/>
              </w:rPr>
              <w:t xml:space="preserve">evolg is dat er een hogere vrijstelling (met name in de erfbelasting) en lagere tarieven </w:t>
            </w:r>
            <w:r w:rsidRPr="003E3073" w:rsidR="0020486A">
              <w:rPr>
                <w:rFonts w:eastAsia="Calibri" w:cs="Arial"/>
                <w:szCs w:val="18"/>
                <w:lang w:eastAsia="en-US"/>
              </w:rPr>
              <w:t xml:space="preserve">gelden </w:t>
            </w:r>
            <w:r w:rsidRPr="003E3073" w:rsidR="00BA0E95">
              <w:rPr>
                <w:rFonts w:eastAsia="Calibri" w:cs="Arial"/>
                <w:szCs w:val="18"/>
                <w:lang w:eastAsia="en-US"/>
              </w:rPr>
              <w:t xml:space="preserve">voor </w:t>
            </w:r>
            <w:r w:rsidRPr="003E3073" w:rsidR="00AD4FEE">
              <w:rPr>
                <w:rFonts w:eastAsia="Calibri" w:cs="Arial"/>
                <w:szCs w:val="18"/>
                <w:lang w:eastAsia="en-US"/>
              </w:rPr>
              <w:t xml:space="preserve">de </w:t>
            </w:r>
            <w:r w:rsidRPr="003E3073" w:rsidR="00BA0E95">
              <w:rPr>
                <w:rFonts w:eastAsia="Calibri" w:cs="Arial"/>
                <w:szCs w:val="18"/>
                <w:lang w:eastAsia="en-US"/>
              </w:rPr>
              <w:t>partner en kinderen.</w:t>
            </w:r>
            <w:r w:rsidRPr="003E3073" w:rsidR="00BA0E95">
              <w:rPr>
                <w:rFonts w:eastAsia="Calibri" w:cs="Arial"/>
                <w:szCs w:val="18"/>
                <w:vertAlign w:val="superscript"/>
                <w:lang w:eastAsia="en-US"/>
              </w:rPr>
              <w:footnoteReference w:id="1"/>
            </w:r>
            <w:r w:rsidRPr="003E3073" w:rsidR="00BA0E95">
              <w:rPr>
                <w:rFonts w:eastAsia="Calibri" w:cs="Arial"/>
                <w:szCs w:val="18"/>
                <w:lang w:eastAsia="en-US"/>
              </w:rPr>
              <w:t xml:space="preserve"> </w:t>
            </w:r>
            <w:r w:rsidRPr="003E3073" w:rsidR="00193D07">
              <w:rPr>
                <w:rFonts w:cs="Verdana"/>
                <w:szCs w:val="18"/>
              </w:rPr>
              <w:t>De schenk- en erfbelasting word</w:t>
            </w:r>
            <w:r w:rsidRPr="003E3073" w:rsidR="000814D3">
              <w:rPr>
                <w:rFonts w:cs="Verdana"/>
                <w:szCs w:val="18"/>
              </w:rPr>
              <w:t>t</w:t>
            </w:r>
            <w:r w:rsidRPr="003E3073" w:rsidR="00193D07">
              <w:rPr>
                <w:rFonts w:cs="Verdana"/>
                <w:szCs w:val="18"/>
              </w:rPr>
              <w:t xml:space="preserve"> geheven bij de verkrijger over de waarde van zijn verkrijging. </w:t>
            </w:r>
            <w:r w:rsidRPr="003E3073" w:rsidR="00BA0E95">
              <w:rPr>
                <w:rFonts w:eastAsia="Calibri" w:cs="Arial"/>
                <w:szCs w:val="18"/>
                <w:lang w:eastAsia="en-US"/>
              </w:rPr>
              <w:t xml:space="preserve">Bij de herziening van de schenk- en erfbelasting </w:t>
            </w:r>
            <w:r w:rsidRPr="003E3073" w:rsidR="00E10858">
              <w:rPr>
                <w:rFonts w:eastAsia="Calibri" w:cs="Arial"/>
                <w:szCs w:val="18"/>
                <w:lang w:eastAsia="en-US"/>
              </w:rPr>
              <w:t xml:space="preserve">in </w:t>
            </w:r>
            <w:r w:rsidRPr="003E3073" w:rsidR="00BA0E95">
              <w:rPr>
                <w:rFonts w:eastAsia="Calibri" w:cs="Arial"/>
                <w:szCs w:val="18"/>
                <w:lang w:eastAsia="en-US"/>
              </w:rPr>
              <w:t>2010 zijn deze uitgangspunten</w:t>
            </w:r>
            <w:r w:rsidRPr="003E3073" w:rsidR="008F31EE">
              <w:rPr>
                <w:rFonts w:eastAsia="Calibri" w:cs="Arial"/>
                <w:szCs w:val="18"/>
                <w:lang w:eastAsia="en-US"/>
              </w:rPr>
              <w:t xml:space="preserve"> die op brede maatschappelijk steun kunnen rekenen, </w:t>
            </w:r>
            <w:r w:rsidRPr="003E3073" w:rsidR="00BA0E95">
              <w:rPr>
                <w:rFonts w:eastAsia="Calibri" w:cs="Arial"/>
                <w:szCs w:val="18"/>
                <w:lang w:eastAsia="en-US"/>
              </w:rPr>
              <w:t>niet gewijzigd</w:t>
            </w:r>
            <w:r w:rsidRPr="003E3073" w:rsidR="00E10858">
              <w:rPr>
                <w:rFonts w:eastAsia="Calibri" w:cs="Arial"/>
                <w:szCs w:val="18"/>
                <w:lang w:eastAsia="en-US"/>
              </w:rPr>
              <w:t>.</w:t>
            </w:r>
            <w:r w:rsidRPr="003E3073" w:rsidR="000814D3">
              <w:rPr>
                <w:rFonts w:eastAsia="Calibri" w:cs="Arial"/>
                <w:szCs w:val="18"/>
                <w:lang w:eastAsia="en-US"/>
              </w:rPr>
              <w:t xml:space="preserve"> </w:t>
            </w:r>
            <w:r w:rsidRPr="003E3073" w:rsidR="0020486A">
              <w:rPr>
                <w:rFonts w:eastAsia="Calibri" w:cs="Arial"/>
                <w:szCs w:val="18"/>
                <w:lang w:eastAsia="en-US"/>
              </w:rPr>
              <w:t>Wel is s</w:t>
            </w:r>
            <w:r w:rsidRPr="003E3073" w:rsidR="00BA0E95">
              <w:rPr>
                <w:rFonts w:eastAsia="Calibri" w:cs="Arial"/>
                <w:szCs w:val="18"/>
                <w:lang w:eastAsia="en-US"/>
              </w:rPr>
              <w:t xml:space="preserve">indsdien </w:t>
            </w:r>
            <w:r w:rsidRPr="003E3073" w:rsidR="0020486A">
              <w:rPr>
                <w:rFonts w:eastAsia="Calibri" w:cs="Arial"/>
                <w:szCs w:val="18"/>
                <w:lang w:eastAsia="en-US"/>
              </w:rPr>
              <w:t>het</w:t>
            </w:r>
            <w:r w:rsidRPr="003E3073" w:rsidR="00BA0E95">
              <w:rPr>
                <w:rFonts w:eastAsia="Calibri" w:cs="Arial"/>
                <w:szCs w:val="18"/>
                <w:lang w:eastAsia="en-US"/>
              </w:rPr>
              <w:t xml:space="preserve"> onderscheid tussen verdere familie en goede vrienden </w:t>
            </w:r>
            <w:r w:rsidRPr="003E3073" w:rsidR="0020486A">
              <w:rPr>
                <w:rFonts w:eastAsia="Calibri" w:cs="Arial"/>
                <w:szCs w:val="18"/>
                <w:lang w:eastAsia="en-US"/>
              </w:rPr>
              <w:t>opgeheven</w:t>
            </w:r>
            <w:r w:rsidRPr="003E3073" w:rsidR="009676D4">
              <w:rPr>
                <w:rFonts w:eastAsia="Calibri" w:cs="Arial"/>
                <w:szCs w:val="18"/>
                <w:lang w:eastAsia="en-US"/>
              </w:rPr>
              <w:t xml:space="preserve"> en</w:t>
            </w:r>
            <w:r w:rsidRPr="003E3073" w:rsidR="00BA0E95">
              <w:rPr>
                <w:rFonts w:eastAsia="Calibri" w:cs="Arial"/>
                <w:szCs w:val="18"/>
                <w:lang w:eastAsia="en-US"/>
              </w:rPr>
              <w:t xml:space="preserve"> zijn de tarieven voor deze categorie fors verlaagd. Tot 2010 kon het tarief oplopen tot 68%. </w:t>
            </w:r>
            <w:r w:rsidRPr="003E3073" w:rsidR="00CD0A45">
              <w:rPr>
                <w:rFonts w:eastAsia="Calibri" w:cs="Arial"/>
                <w:szCs w:val="18"/>
                <w:lang w:eastAsia="en-US"/>
              </w:rPr>
              <w:t>Per</w:t>
            </w:r>
            <w:r w:rsidRPr="003E3073" w:rsidR="00BA0E95">
              <w:rPr>
                <w:rFonts w:eastAsia="Calibri" w:cs="Arial"/>
                <w:szCs w:val="18"/>
                <w:lang w:eastAsia="en-US"/>
              </w:rPr>
              <w:t xml:space="preserve"> 2010 bedraagt het tarief voor deze categorie (dus anderen dan </w:t>
            </w:r>
            <w:r w:rsidRPr="003E3073" w:rsidR="00AD4FEE">
              <w:rPr>
                <w:rFonts w:eastAsia="Calibri" w:cs="Arial"/>
                <w:szCs w:val="18"/>
                <w:lang w:eastAsia="en-US"/>
              </w:rPr>
              <w:t xml:space="preserve">de </w:t>
            </w:r>
            <w:r w:rsidRPr="003E3073" w:rsidR="00BA0E95">
              <w:rPr>
                <w:rFonts w:eastAsia="Calibri" w:cs="Arial"/>
                <w:szCs w:val="18"/>
                <w:lang w:eastAsia="en-US"/>
              </w:rPr>
              <w:t>partner en kinderen</w:t>
            </w:r>
            <w:r w:rsidRPr="003E3073" w:rsidR="00BA0E95">
              <w:rPr>
                <w:rFonts w:eastAsia="Calibri" w:cs="Arial"/>
                <w:szCs w:val="18"/>
                <w:vertAlign w:val="superscript"/>
                <w:lang w:eastAsia="en-US"/>
              </w:rPr>
              <w:footnoteReference w:id="2"/>
            </w:r>
            <w:r w:rsidRPr="003E3073" w:rsidR="00BA0E95">
              <w:rPr>
                <w:rFonts w:eastAsia="Calibri" w:cs="Arial"/>
                <w:szCs w:val="18"/>
                <w:lang w:eastAsia="en-US"/>
              </w:rPr>
              <w:t xml:space="preserve">) 30% over de eerste </w:t>
            </w:r>
            <w:r w:rsidRPr="003E3073" w:rsidR="00BA0E95">
              <w:rPr>
                <w:rFonts w:eastAsia="Calibri" w:cs="Verdana"/>
                <w:szCs w:val="18"/>
                <w:lang w:eastAsia="en-US"/>
              </w:rPr>
              <w:t xml:space="preserve">€ </w:t>
            </w:r>
            <w:r w:rsidRPr="003E3073" w:rsidR="00BA0E95">
              <w:rPr>
                <w:rFonts w:eastAsia="Calibri" w:cs="Arial"/>
                <w:szCs w:val="18"/>
                <w:lang w:eastAsia="en-US"/>
              </w:rPr>
              <w:t>130.424 (bedrag 2022) aan belaste verkrijging en daarboven 40%.</w:t>
            </w:r>
            <w:r w:rsidRPr="003E3073" w:rsidR="00BA0E95">
              <w:rPr>
                <w:rFonts w:eastAsia="Calibri" w:cs="Helvetica"/>
                <w:color w:val="000000"/>
                <w:szCs w:val="22"/>
                <w:lang w:eastAsia="en-US"/>
              </w:rPr>
              <w:t xml:space="preserve"> </w:t>
            </w:r>
            <w:r w:rsidRPr="003E3073" w:rsidR="00A201D8">
              <w:rPr>
                <w:rFonts w:cs="Helvetica"/>
                <w:color w:val="000000"/>
              </w:rPr>
              <w:t xml:space="preserve">Het gemaakte onderscheid in de tariefstructuur en vrijstellingen </w:t>
            </w:r>
            <w:r w:rsidRPr="003E3073" w:rsidR="00E83C98">
              <w:rPr>
                <w:rFonts w:cs="Helvetica"/>
                <w:color w:val="000000"/>
              </w:rPr>
              <w:t xml:space="preserve">naar de mate van verwantschap </w:t>
            </w:r>
            <w:r w:rsidRPr="003E3073" w:rsidR="00A201D8">
              <w:rPr>
                <w:rFonts w:cs="Helvetica"/>
                <w:color w:val="000000"/>
              </w:rPr>
              <w:t xml:space="preserve">is </w:t>
            </w:r>
            <w:r w:rsidRPr="003E3073" w:rsidR="00C52354">
              <w:rPr>
                <w:rFonts w:cs="Helvetica"/>
                <w:color w:val="000000"/>
              </w:rPr>
              <w:t xml:space="preserve">volgens de </w:t>
            </w:r>
            <w:r w:rsidRPr="003E3073" w:rsidR="00CD0A45">
              <w:rPr>
                <w:rFonts w:cs="Helvetica"/>
                <w:color w:val="000000"/>
              </w:rPr>
              <w:t>rechtspraak</w:t>
            </w:r>
            <w:r w:rsidRPr="003E3073" w:rsidR="00C52354">
              <w:rPr>
                <w:rFonts w:cs="Helvetica"/>
                <w:color w:val="000000"/>
              </w:rPr>
              <w:t xml:space="preserve"> </w:t>
            </w:r>
            <w:r w:rsidRPr="003E3073" w:rsidR="00A201D8">
              <w:rPr>
                <w:rFonts w:cs="Helvetica"/>
                <w:color w:val="000000"/>
              </w:rPr>
              <w:t xml:space="preserve">niet in strijd </w:t>
            </w:r>
            <w:r w:rsidRPr="003E3073" w:rsidR="00E83C98">
              <w:rPr>
                <w:rFonts w:cs="Helvetica"/>
                <w:color w:val="000000"/>
              </w:rPr>
              <w:t>met </w:t>
            </w:r>
            <w:r w:rsidRPr="003E3073" w:rsidR="00CD0A45">
              <w:rPr>
                <w:rFonts w:cs="Helvetica"/>
                <w:color w:val="000000"/>
              </w:rPr>
              <w:t xml:space="preserve">het </w:t>
            </w:r>
            <w:r w:rsidRPr="003E3073" w:rsidR="00C52354">
              <w:rPr>
                <w:rFonts w:cs="Helvetica"/>
                <w:color w:val="000000"/>
              </w:rPr>
              <w:t>gelijkheidsbeginsel (</w:t>
            </w:r>
            <w:r w:rsidRPr="003E3073" w:rsidR="009676D4">
              <w:rPr>
                <w:rFonts w:cs="Helvetica"/>
                <w:color w:val="000000"/>
              </w:rPr>
              <w:t xml:space="preserve">artikel 26 </w:t>
            </w:r>
            <w:r w:rsidRPr="003E3073" w:rsidR="00E83C98">
              <w:rPr>
                <w:rFonts w:cs="Helvetica"/>
                <w:color w:val="000000"/>
              </w:rPr>
              <w:t>van het I</w:t>
            </w:r>
            <w:r w:rsidRPr="003E3073" w:rsidR="00C52354">
              <w:rPr>
                <w:rFonts w:cs="Helvetica"/>
                <w:color w:val="000000"/>
              </w:rPr>
              <w:t xml:space="preserve">nternationaal </w:t>
            </w:r>
            <w:r w:rsidRPr="003E3073" w:rsidR="00E83C98">
              <w:rPr>
                <w:rFonts w:cs="Helvetica"/>
                <w:color w:val="000000"/>
              </w:rPr>
              <w:t>V</w:t>
            </w:r>
            <w:r w:rsidRPr="003E3073" w:rsidR="00C52354">
              <w:rPr>
                <w:rFonts w:cs="Helvetica"/>
                <w:color w:val="000000"/>
              </w:rPr>
              <w:t>erdrag inzake burgerrechten en politieke rechten), het discriminatieverbod (</w:t>
            </w:r>
            <w:r w:rsidRPr="003E3073" w:rsidR="009676D4">
              <w:rPr>
                <w:rFonts w:cs="Helvetica"/>
                <w:color w:val="000000"/>
              </w:rPr>
              <w:t xml:space="preserve">artikel 14 </w:t>
            </w:r>
            <w:r w:rsidRPr="003E3073" w:rsidR="00E83C98">
              <w:rPr>
                <w:rFonts w:cs="Helvetica"/>
                <w:color w:val="000000"/>
              </w:rPr>
              <w:t>van het E</w:t>
            </w:r>
            <w:r w:rsidRPr="003E3073" w:rsidR="00C52354">
              <w:rPr>
                <w:rFonts w:cs="Helvetica"/>
                <w:color w:val="000000"/>
              </w:rPr>
              <w:t xml:space="preserve">uropees </w:t>
            </w:r>
            <w:r w:rsidRPr="003E3073" w:rsidR="00E83C98">
              <w:rPr>
                <w:rFonts w:cs="Helvetica"/>
                <w:color w:val="000000"/>
              </w:rPr>
              <w:t>V</w:t>
            </w:r>
            <w:r w:rsidRPr="003E3073" w:rsidR="00C52354">
              <w:rPr>
                <w:rFonts w:cs="Helvetica"/>
                <w:color w:val="000000"/>
              </w:rPr>
              <w:t xml:space="preserve">erdrag van de </w:t>
            </w:r>
            <w:r w:rsidRPr="003E3073" w:rsidR="00E83C98">
              <w:rPr>
                <w:rFonts w:cs="Helvetica"/>
                <w:color w:val="000000"/>
              </w:rPr>
              <w:t>R</w:t>
            </w:r>
            <w:r w:rsidRPr="003E3073" w:rsidR="00C52354">
              <w:rPr>
                <w:rFonts w:cs="Helvetica"/>
                <w:color w:val="000000"/>
              </w:rPr>
              <w:t xml:space="preserve">echten van de </w:t>
            </w:r>
            <w:r w:rsidRPr="003E3073" w:rsidR="00E83C98">
              <w:rPr>
                <w:rFonts w:cs="Helvetica"/>
                <w:color w:val="000000"/>
              </w:rPr>
              <w:t>M</w:t>
            </w:r>
            <w:r w:rsidRPr="003E3073" w:rsidR="00C52354">
              <w:rPr>
                <w:rFonts w:cs="Helvetica"/>
                <w:color w:val="000000"/>
              </w:rPr>
              <w:t>ens)</w:t>
            </w:r>
            <w:r w:rsidRPr="003E3073" w:rsidR="00E83C98">
              <w:rPr>
                <w:rFonts w:cs="Helvetica"/>
                <w:color w:val="000000"/>
              </w:rPr>
              <w:t xml:space="preserve"> en/of </w:t>
            </w:r>
            <w:r w:rsidRPr="003E3073" w:rsidR="00C52354">
              <w:rPr>
                <w:rFonts w:cs="Helvetica"/>
                <w:color w:val="000000"/>
              </w:rPr>
              <w:t>het recht op eigendom (</w:t>
            </w:r>
            <w:r w:rsidRPr="003E3073" w:rsidR="009676D4">
              <w:rPr>
                <w:rFonts w:cs="Helvetica"/>
                <w:color w:val="000000"/>
              </w:rPr>
              <w:t xml:space="preserve">artikel 1 </w:t>
            </w:r>
            <w:r w:rsidRPr="003E3073" w:rsidR="00E83C98">
              <w:rPr>
                <w:rFonts w:cs="Helvetica"/>
                <w:color w:val="000000"/>
              </w:rPr>
              <w:t>van het Eerste Protocol EVRM</w:t>
            </w:r>
            <w:r w:rsidRPr="003E3073" w:rsidR="00C52354">
              <w:rPr>
                <w:rFonts w:cs="Helvetica"/>
                <w:color w:val="000000"/>
              </w:rPr>
              <w:t>)</w:t>
            </w:r>
            <w:r w:rsidRPr="003E3073" w:rsidR="00E83C98">
              <w:rPr>
                <w:rFonts w:cs="Helvetica"/>
                <w:color w:val="000000"/>
              </w:rPr>
              <w:t>.</w:t>
            </w:r>
            <w:r w:rsidRPr="003E3073" w:rsidR="00A201D8">
              <w:rPr>
                <w:rStyle w:val="Voetnootmarkering"/>
                <w:rFonts w:cs="Helvetica"/>
                <w:color w:val="000000"/>
              </w:rPr>
              <w:footnoteReference w:id="3"/>
            </w:r>
          </w:p>
          <w:p w:rsidRPr="003E3073" w:rsidR="00AF4D82" w:rsidP="00CF710A" w:rsidRDefault="00AF4D82">
            <w:pPr>
              <w:shd w:val="clear" w:color="auto" w:fill="FFFFFF"/>
              <w:rPr>
                <w:rFonts w:eastAsia="Calibri" w:cs="Helvetica"/>
                <w:color w:val="000000"/>
                <w:szCs w:val="22"/>
                <w:lang w:eastAsia="en-US"/>
              </w:rPr>
            </w:pPr>
          </w:p>
          <w:p w:rsidRPr="003E3073" w:rsidR="00BA0E95" w:rsidP="000C0AB8" w:rsidRDefault="00BA0E95">
            <w:pPr>
              <w:autoSpaceDE w:val="0"/>
              <w:autoSpaceDN w:val="0"/>
              <w:adjustRightInd w:val="0"/>
              <w:rPr>
                <w:rFonts w:eastAsia="Calibri" w:cs="Arial"/>
                <w:szCs w:val="22"/>
                <w:lang w:eastAsia="en-US"/>
              </w:rPr>
            </w:pPr>
            <w:r w:rsidRPr="003E3073">
              <w:rPr>
                <w:rFonts w:eastAsia="Calibri" w:cs="Arial"/>
                <w:szCs w:val="18"/>
                <w:lang w:eastAsia="en-US"/>
              </w:rPr>
              <w:t xml:space="preserve">De vraag van </w:t>
            </w:r>
            <w:r w:rsidRPr="003E3073" w:rsidR="00AD4FEE">
              <w:rPr>
                <w:rFonts w:eastAsia="Calibri" w:cs="Arial"/>
                <w:szCs w:val="18"/>
                <w:lang w:eastAsia="en-US"/>
              </w:rPr>
              <w:t xml:space="preserve">het </w:t>
            </w:r>
            <w:r w:rsidRPr="003E3073">
              <w:rPr>
                <w:rFonts w:eastAsia="Calibri" w:cs="Arial"/>
                <w:szCs w:val="18"/>
                <w:lang w:eastAsia="en-US"/>
              </w:rPr>
              <w:t xml:space="preserve">lid </w:t>
            </w:r>
            <w:r w:rsidRPr="003E3073" w:rsidR="00AD4FEE">
              <w:rPr>
                <w:rFonts w:eastAsia="Calibri" w:cs="Arial"/>
                <w:szCs w:val="18"/>
                <w:lang w:eastAsia="en-US"/>
              </w:rPr>
              <w:t xml:space="preserve">Van Ginneken </w:t>
            </w:r>
            <w:r w:rsidRPr="003E3073">
              <w:rPr>
                <w:rFonts w:eastAsia="Calibri" w:cs="Arial"/>
                <w:szCs w:val="18"/>
                <w:lang w:eastAsia="en-US"/>
              </w:rPr>
              <w:t xml:space="preserve">naar een andere behandeling van </w:t>
            </w:r>
            <w:r w:rsidRPr="003E3073" w:rsidR="008F31EE">
              <w:rPr>
                <w:rFonts w:eastAsia="Calibri" w:cs="Arial"/>
                <w:szCs w:val="18"/>
                <w:lang w:eastAsia="en-US"/>
              </w:rPr>
              <w:t xml:space="preserve">schenkingen en erfenissen afkomstig van </w:t>
            </w:r>
            <w:r w:rsidRPr="003E3073">
              <w:rPr>
                <w:rFonts w:eastAsia="Calibri" w:cs="Arial"/>
                <w:szCs w:val="18"/>
                <w:lang w:eastAsia="en-US"/>
              </w:rPr>
              <w:t>alleenstaanden</w:t>
            </w:r>
            <w:r w:rsidRPr="003E3073" w:rsidR="009028A4">
              <w:rPr>
                <w:rFonts w:eastAsia="Calibri" w:cs="Arial"/>
                <w:szCs w:val="18"/>
                <w:lang w:eastAsia="en-US"/>
              </w:rPr>
              <w:t>, in deze context dus</w:t>
            </w:r>
            <w:r w:rsidRPr="003E3073" w:rsidR="00B55193">
              <w:rPr>
                <w:rFonts w:eastAsia="Calibri" w:cs="Arial"/>
                <w:szCs w:val="18"/>
                <w:lang w:eastAsia="en-US"/>
              </w:rPr>
              <w:t xml:space="preserve"> zonder </w:t>
            </w:r>
            <w:r w:rsidRPr="003E3073" w:rsidR="004C65A6">
              <w:rPr>
                <w:rFonts w:eastAsia="Calibri" w:cs="Arial"/>
                <w:szCs w:val="18"/>
                <w:lang w:eastAsia="en-US"/>
              </w:rPr>
              <w:t xml:space="preserve">partner en </w:t>
            </w:r>
            <w:r w:rsidRPr="003E3073" w:rsidR="00B55193">
              <w:rPr>
                <w:rFonts w:eastAsia="Calibri" w:cs="Arial"/>
                <w:szCs w:val="18"/>
                <w:lang w:eastAsia="en-US"/>
              </w:rPr>
              <w:t>kind</w:t>
            </w:r>
            <w:r w:rsidRPr="003E3073" w:rsidR="004C65A6">
              <w:rPr>
                <w:rFonts w:eastAsia="Calibri" w:cs="Arial"/>
                <w:szCs w:val="18"/>
                <w:lang w:eastAsia="en-US"/>
              </w:rPr>
              <w:t>(</w:t>
            </w:r>
            <w:r w:rsidRPr="003E3073" w:rsidR="00B55193">
              <w:rPr>
                <w:rFonts w:eastAsia="Calibri" w:cs="Arial"/>
                <w:szCs w:val="18"/>
                <w:lang w:eastAsia="en-US"/>
              </w:rPr>
              <w:t>eren</w:t>
            </w:r>
            <w:r w:rsidRPr="003E3073" w:rsidR="004C65A6">
              <w:rPr>
                <w:rFonts w:eastAsia="Calibri" w:cs="Arial"/>
                <w:szCs w:val="18"/>
                <w:lang w:eastAsia="en-US"/>
              </w:rPr>
              <w:t>)</w:t>
            </w:r>
            <w:r w:rsidRPr="003E3073" w:rsidR="009028A4">
              <w:rPr>
                <w:rFonts w:eastAsia="Calibri" w:cs="Arial"/>
                <w:szCs w:val="18"/>
                <w:lang w:eastAsia="en-US"/>
              </w:rPr>
              <w:t>,</w:t>
            </w:r>
            <w:r w:rsidRPr="003E3073">
              <w:rPr>
                <w:rFonts w:eastAsia="Calibri" w:cs="Arial"/>
                <w:szCs w:val="18"/>
                <w:lang w:eastAsia="en-US"/>
              </w:rPr>
              <w:t xml:space="preserve"> is eerder aan de orde geweest. </w:t>
            </w:r>
            <w:r w:rsidRPr="003E3073" w:rsidR="00CB2B95">
              <w:rPr>
                <w:rFonts w:eastAsia="Calibri" w:cs="Arial"/>
                <w:szCs w:val="18"/>
                <w:lang w:eastAsia="en-US"/>
              </w:rPr>
              <w:t xml:space="preserve">De </w:t>
            </w:r>
            <w:r w:rsidRPr="003E3073" w:rsidR="0062646F">
              <w:rPr>
                <w:rFonts w:eastAsia="Calibri" w:cs="Arial"/>
                <w:szCs w:val="18"/>
                <w:lang w:eastAsia="en-US"/>
              </w:rPr>
              <w:t xml:space="preserve">toenmalige </w:t>
            </w:r>
            <w:r w:rsidRPr="003E3073" w:rsidR="00CB2B95">
              <w:rPr>
                <w:rFonts w:eastAsia="Calibri" w:cs="Arial"/>
                <w:szCs w:val="18"/>
                <w:lang w:eastAsia="en-US"/>
              </w:rPr>
              <w:t xml:space="preserve">Staatssecretaris van Financiën </w:t>
            </w:r>
            <w:r w:rsidRPr="003E3073" w:rsidR="00692071">
              <w:rPr>
                <w:rFonts w:eastAsia="Calibri" w:cs="Arial"/>
                <w:szCs w:val="18"/>
                <w:lang w:eastAsia="en-US"/>
              </w:rPr>
              <w:t xml:space="preserve">heeft in 2020 </w:t>
            </w:r>
            <w:r w:rsidRPr="003E3073" w:rsidR="007940E7">
              <w:rPr>
                <w:rFonts w:eastAsia="Calibri" w:cs="Arial"/>
                <w:szCs w:val="18"/>
                <w:lang w:eastAsia="en-US"/>
              </w:rPr>
              <w:t>de</w:t>
            </w:r>
            <w:r w:rsidRPr="003E3073" w:rsidR="009676D4">
              <w:rPr>
                <w:rFonts w:eastAsia="Calibri" w:cs="Arial"/>
                <w:szCs w:val="18"/>
                <w:lang w:eastAsia="en-US"/>
              </w:rPr>
              <w:t xml:space="preserve"> </w:t>
            </w:r>
            <w:r w:rsidRPr="003E3073" w:rsidR="001F3D13">
              <w:rPr>
                <w:rFonts w:eastAsia="Calibri" w:cs="Arial"/>
                <w:szCs w:val="18"/>
                <w:lang w:eastAsia="en-US"/>
              </w:rPr>
              <w:t>“</w:t>
            </w:r>
            <w:r w:rsidRPr="003E3073">
              <w:rPr>
                <w:rFonts w:eastAsia="Calibri" w:cs="Arial"/>
                <w:szCs w:val="18"/>
                <w:lang w:eastAsia="en-US"/>
              </w:rPr>
              <w:t>Bouwstenen voor een beter belastingstelsel</w:t>
            </w:r>
            <w:r w:rsidRPr="003E3073" w:rsidR="001F3D13">
              <w:rPr>
                <w:rFonts w:eastAsia="Calibri" w:cs="Arial"/>
                <w:szCs w:val="18"/>
                <w:lang w:eastAsia="en-US"/>
              </w:rPr>
              <w:t>”</w:t>
            </w:r>
            <w:r w:rsidRPr="003E3073">
              <w:rPr>
                <w:rFonts w:eastAsia="Calibri" w:cs="Arial"/>
                <w:szCs w:val="18"/>
                <w:lang w:eastAsia="en-US"/>
              </w:rPr>
              <w:t xml:space="preserve"> </w:t>
            </w:r>
            <w:r w:rsidRPr="003E3073" w:rsidR="00692071">
              <w:rPr>
                <w:rFonts w:eastAsia="Calibri" w:cs="Arial"/>
                <w:szCs w:val="18"/>
                <w:lang w:eastAsia="en-US"/>
              </w:rPr>
              <w:t>aan de Tweede Kamer aangeboden.</w:t>
            </w:r>
            <w:r w:rsidRPr="003E3073" w:rsidR="00CB2B95">
              <w:rPr>
                <w:rStyle w:val="Voetnootmarkering"/>
                <w:rFonts w:eastAsia="Calibri" w:cs="Arial"/>
                <w:szCs w:val="18"/>
                <w:lang w:eastAsia="en-US"/>
              </w:rPr>
              <w:footnoteReference w:id="4"/>
            </w:r>
            <w:r w:rsidRPr="003E3073" w:rsidR="00692071">
              <w:rPr>
                <w:rFonts w:eastAsia="Calibri" w:cs="Arial"/>
                <w:szCs w:val="18"/>
                <w:lang w:eastAsia="en-US"/>
              </w:rPr>
              <w:t xml:space="preserve"> In fiche 96 van deze bouwstenen </w:t>
            </w:r>
            <w:r w:rsidRPr="003E3073">
              <w:rPr>
                <w:rFonts w:eastAsia="Calibri" w:cs="Arial"/>
                <w:szCs w:val="18"/>
                <w:lang w:eastAsia="en-US"/>
              </w:rPr>
              <w:t xml:space="preserve">is onderzocht </w:t>
            </w:r>
            <w:r w:rsidRPr="003E3073" w:rsidR="008F31EE">
              <w:rPr>
                <w:rFonts w:eastAsia="Calibri" w:cs="Arial"/>
                <w:szCs w:val="18"/>
                <w:lang w:eastAsia="en-US"/>
              </w:rPr>
              <w:t xml:space="preserve">of het mogelijk is in de tariefstelling en vrijstellingen in de schenk- en erfbelasting meer rekening te houden met het verschil in leefvormen. Het leefvormneutraal maken van de </w:t>
            </w:r>
            <w:r w:rsidRPr="003E3073" w:rsidR="008F31EE">
              <w:rPr>
                <w:rFonts w:cs="Verdana"/>
                <w:szCs w:val="18"/>
                <w:lang w:eastAsia="en-US"/>
              </w:rPr>
              <w:t>schenk- en erfbelasting impliceert dat alle verkrijgers – onafhankelijk van de familierelatie – gelijk worden behandeld. Het verband met het civiele erfrecht wordt dan losgelaten. Dat is mogelijk</w:t>
            </w:r>
            <w:r w:rsidRPr="003E3073" w:rsidR="00F67650">
              <w:rPr>
                <w:rFonts w:cs="Verdana"/>
                <w:szCs w:val="18"/>
                <w:lang w:eastAsia="en-US"/>
              </w:rPr>
              <w:t>,</w:t>
            </w:r>
            <w:r w:rsidRPr="003E3073" w:rsidR="008F31EE">
              <w:rPr>
                <w:rFonts w:cs="Verdana"/>
                <w:szCs w:val="18"/>
                <w:lang w:eastAsia="en-US"/>
              </w:rPr>
              <w:t xml:space="preserve"> maar sluit minder aan bij het idee van de verwachtingswaarde en de verzorgingsgedachte</w:t>
            </w:r>
            <w:r w:rsidRPr="003E3073" w:rsidR="00F67650">
              <w:rPr>
                <w:rFonts w:cs="Verdana"/>
                <w:szCs w:val="18"/>
                <w:lang w:eastAsia="en-US"/>
              </w:rPr>
              <w:t xml:space="preserve"> dan de huidige schenk- en erfbelasting</w:t>
            </w:r>
            <w:r w:rsidRPr="003E3073" w:rsidR="008F31EE">
              <w:rPr>
                <w:rFonts w:cs="Verdana"/>
                <w:szCs w:val="18"/>
                <w:lang w:eastAsia="en-US"/>
              </w:rPr>
              <w:t xml:space="preserve">. Een andere mogelijkheid </w:t>
            </w:r>
            <w:r w:rsidRPr="003E3073" w:rsidR="008F31EE">
              <w:rPr>
                <w:rFonts w:eastAsia="Calibri" w:cs="Verdana"/>
                <w:szCs w:val="18"/>
                <w:lang w:eastAsia="en-US"/>
              </w:rPr>
              <w:t xml:space="preserve">is </w:t>
            </w:r>
            <w:r w:rsidRPr="003E3073">
              <w:rPr>
                <w:rFonts w:eastAsia="Calibri" w:cs="Verdana"/>
                <w:szCs w:val="18"/>
                <w:lang w:eastAsia="en-US"/>
              </w:rPr>
              <w:t xml:space="preserve">dat alleenstaanden één of twee personen kunnen aanwijzen die voor de schenk- en erfbelasting worden behandeld als een eerstegraadverwant. Belangrijke vragen </w:t>
            </w:r>
            <w:r w:rsidRPr="003E3073" w:rsidR="00F67650">
              <w:rPr>
                <w:rFonts w:eastAsia="Calibri" w:cs="Verdana"/>
                <w:szCs w:val="18"/>
                <w:lang w:eastAsia="en-US"/>
              </w:rPr>
              <w:t xml:space="preserve">hierbij </w:t>
            </w:r>
            <w:r w:rsidRPr="003E3073">
              <w:rPr>
                <w:rFonts w:eastAsia="Calibri" w:cs="Verdana"/>
                <w:szCs w:val="18"/>
                <w:lang w:eastAsia="en-US"/>
              </w:rPr>
              <w:t xml:space="preserve">zijn of een alleenstaande één persoon of bijvoorbeeld twee personen kan aanwijzen, wanneer en op welke wijze de aanwijzing van deze </w:t>
            </w:r>
            <w:r w:rsidRPr="003E3073" w:rsidR="008F31EE">
              <w:rPr>
                <w:rFonts w:eastAsia="Calibri" w:cs="Verdana"/>
                <w:szCs w:val="18"/>
                <w:lang w:eastAsia="en-US"/>
              </w:rPr>
              <w:t xml:space="preserve">één of </w:t>
            </w:r>
            <w:r w:rsidRPr="003E3073">
              <w:rPr>
                <w:rFonts w:eastAsia="Calibri" w:cs="Verdana"/>
                <w:szCs w:val="18"/>
                <w:lang w:eastAsia="en-US"/>
              </w:rPr>
              <w:t xml:space="preserve">twee personen plaatsvindt, </w:t>
            </w:r>
            <w:r w:rsidRPr="003E3073" w:rsidR="00F67650">
              <w:rPr>
                <w:rFonts w:eastAsia="Calibri" w:cs="Verdana"/>
                <w:szCs w:val="18"/>
                <w:lang w:eastAsia="en-US"/>
              </w:rPr>
              <w:t xml:space="preserve">of </w:t>
            </w:r>
            <w:r w:rsidRPr="003E3073">
              <w:rPr>
                <w:rFonts w:eastAsia="Calibri" w:cs="Verdana"/>
                <w:szCs w:val="18"/>
                <w:lang w:eastAsia="en-US"/>
              </w:rPr>
              <w:t>de aanwijzing voor het leven</w:t>
            </w:r>
            <w:r w:rsidRPr="003E3073" w:rsidR="00F67650">
              <w:rPr>
                <w:rFonts w:eastAsia="Calibri" w:cs="Verdana"/>
                <w:szCs w:val="18"/>
                <w:lang w:eastAsia="en-US"/>
              </w:rPr>
              <w:t xml:space="preserve"> is of </w:t>
            </w:r>
            <w:r w:rsidRPr="003E3073">
              <w:rPr>
                <w:rFonts w:eastAsia="Calibri" w:cs="Verdana"/>
                <w:szCs w:val="18"/>
                <w:lang w:eastAsia="en-US"/>
              </w:rPr>
              <w:t>automatisch</w:t>
            </w:r>
            <w:r w:rsidRPr="003E3073" w:rsidR="00F67650">
              <w:rPr>
                <w:rFonts w:eastAsia="Calibri" w:cs="Verdana"/>
                <w:szCs w:val="18"/>
                <w:lang w:eastAsia="en-US"/>
              </w:rPr>
              <w:t xml:space="preserve"> vervalt</w:t>
            </w:r>
            <w:r w:rsidRPr="003E3073">
              <w:rPr>
                <w:rFonts w:eastAsia="Calibri" w:cs="Verdana"/>
                <w:szCs w:val="18"/>
                <w:lang w:eastAsia="en-US"/>
              </w:rPr>
              <w:t xml:space="preserve"> indien de</w:t>
            </w:r>
            <w:r w:rsidRPr="003E3073" w:rsidR="00F67650">
              <w:rPr>
                <w:rFonts w:eastAsia="Calibri" w:cs="Verdana"/>
                <w:szCs w:val="18"/>
                <w:lang w:eastAsia="en-US"/>
              </w:rPr>
              <w:t xml:space="preserve"> levenssituatie van de</w:t>
            </w:r>
            <w:r w:rsidRPr="003E3073">
              <w:rPr>
                <w:rFonts w:eastAsia="Calibri" w:cs="Verdana"/>
                <w:szCs w:val="18"/>
                <w:lang w:eastAsia="en-US"/>
              </w:rPr>
              <w:t xml:space="preserve"> alleenstaande </w:t>
            </w:r>
            <w:r w:rsidRPr="003E3073" w:rsidR="00F67650">
              <w:rPr>
                <w:rFonts w:eastAsia="Calibri" w:cs="Verdana"/>
                <w:szCs w:val="18"/>
                <w:lang w:eastAsia="en-US"/>
              </w:rPr>
              <w:t xml:space="preserve">verandert, bijvoorbeeld door </w:t>
            </w:r>
            <w:r w:rsidRPr="003E3073" w:rsidR="000C0AB8">
              <w:rPr>
                <w:rFonts w:eastAsia="Calibri" w:cs="Verdana"/>
                <w:szCs w:val="18"/>
                <w:lang w:eastAsia="en-US"/>
              </w:rPr>
              <w:t xml:space="preserve">de komst van </w:t>
            </w:r>
            <w:r w:rsidRPr="003E3073">
              <w:rPr>
                <w:rFonts w:eastAsia="Calibri" w:cs="Verdana"/>
                <w:szCs w:val="18"/>
                <w:lang w:eastAsia="en-US"/>
              </w:rPr>
              <w:t>een partner of kind</w:t>
            </w:r>
            <w:r w:rsidRPr="003E3073" w:rsidR="00AF4D82">
              <w:rPr>
                <w:rFonts w:eastAsia="Calibri" w:cs="Verdana"/>
                <w:szCs w:val="18"/>
                <w:lang w:eastAsia="en-US"/>
              </w:rPr>
              <w:t>, en</w:t>
            </w:r>
            <w:r w:rsidRPr="003E3073" w:rsidR="00824B56">
              <w:rPr>
                <w:rFonts w:eastAsia="Calibri" w:cs="Verdana"/>
                <w:szCs w:val="18"/>
                <w:lang w:eastAsia="en-US"/>
              </w:rPr>
              <w:t xml:space="preserve"> op welke wijze de aanwijzing wordt geregistreerd en bij welke </w:t>
            </w:r>
            <w:r w:rsidRPr="003E3073" w:rsidR="00AF4D82">
              <w:rPr>
                <w:rFonts w:eastAsia="Calibri" w:cs="Verdana"/>
                <w:szCs w:val="18"/>
                <w:lang w:eastAsia="en-US"/>
              </w:rPr>
              <w:t>instantie</w:t>
            </w:r>
            <w:r w:rsidRPr="003E3073">
              <w:rPr>
                <w:rFonts w:eastAsia="Calibri" w:cs="Verdana"/>
                <w:szCs w:val="18"/>
                <w:lang w:eastAsia="en-US"/>
              </w:rPr>
              <w:t xml:space="preserve">. </w:t>
            </w:r>
            <w:r w:rsidRPr="003E3073" w:rsidR="000C0AB8">
              <w:rPr>
                <w:rFonts w:eastAsia="Calibri" w:cs="Verdana"/>
                <w:szCs w:val="18"/>
                <w:lang w:eastAsia="en-US"/>
              </w:rPr>
              <w:t>Deze en andere vragen geven aan dat zo’n systeem complex zou zijn ten opzichte van de huidige aanknopingspunten voor de schenk- en erfbelasting.</w:t>
            </w:r>
          </w:p>
          <w:p w:rsidRPr="003E3073" w:rsidR="00BA0E95" w:rsidP="00CF710A" w:rsidRDefault="00BA0E95">
            <w:pPr>
              <w:autoSpaceDE w:val="0"/>
              <w:autoSpaceDN w:val="0"/>
              <w:adjustRightInd w:val="0"/>
              <w:rPr>
                <w:rFonts w:eastAsia="Calibri" w:cs="Verdana"/>
                <w:szCs w:val="18"/>
                <w:lang w:eastAsia="en-US"/>
              </w:rPr>
            </w:pPr>
          </w:p>
          <w:p w:rsidRPr="003E3073" w:rsidR="00EC62A1" w:rsidP="00EC62A1" w:rsidRDefault="00EC62A1">
            <w:pPr>
              <w:spacing w:line="240" w:lineRule="auto"/>
              <w:rPr>
                <w:rFonts w:eastAsia="Calibri" w:cs="Calibri"/>
                <w:szCs w:val="18"/>
                <w:lang w:eastAsia="en-US"/>
              </w:rPr>
            </w:pPr>
            <w:r w:rsidRPr="003E3073">
              <w:rPr>
                <w:rFonts w:eastAsia="Calibri" w:cs="Calibri"/>
                <w:szCs w:val="18"/>
                <w:lang w:eastAsia="en-US"/>
              </w:rPr>
              <w:t>Overigens wordt in fiche 93 van de “Bouwstenen voor een beter belastingstelsel” voorgesteld om erfrechtelijke verkrijgingen ongeacht de relatie tussen de</w:t>
            </w:r>
          </w:p>
          <w:p w:rsidRPr="003E3073" w:rsidR="00EC62A1" w:rsidP="00EC62A1" w:rsidRDefault="00EC62A1">
            <w:pPr>
              <w:spacing w:line="240" w:lineRule="auto"/>
              <w:rPr>
                <w:rFonts w:eastAsia="Calibri" w:cs="Calibri"/>
                <w:szCs w:val="18"/>
                <w:lang w:eastAsia="en-US"/>
              </w:rPr>
            </w:pPr>
            <w:r w:rsidRPr="003E3073">
              <w:rPr>
                <w:rFonts w:eastAsia="Calibri" w:cs="Calibri"/>
                <w:szCs w:val="18"/>
                <w:lang w:eastAsia="en-US"/>
              </w:rPr>
              <w:t>erfgenaam en de erflater tot € 30.000 vrij te stellen om een grotere leefvormneutraliteit bij lagere verkrijgingen te bewerkstelligen en dit te financieren</w:t>
            </w:r>
          </w:p>
          <w:p w:rsidRPr="003E3073" w:rsidR="00EC62A1" w:rsidP="00EC62A1" w:rsidRDefault="00EC62A1">
            <w:pPr>
              <w:spacing w:line="240" w:lineRule="auto"/>
              <w:rPr>
                <w:rFonts w:eastAsia="Calibri" w:cs="Calibri"/>
                <w:szCs w:val="18"/>
                <w:lang w:eastAsia="en-US"/>
              </w:rPr>
            </w:pPr>
            <w:r w:rsidRPr="003E3073">
              <w:rPr>
                <w:rFonts w:eastAsia="Calibri" w:cs="Calibri"/>
                <w:szCs w:val="18"/>
                <w:lang w:eastAsia="en-US"/>
              </w:rPr>
              <w:t>uit de invoering van een extra tariefgroep voor zowel schenk- als erfbelasting met een 10%-punt hoger tarief. Een vrijstelling van erfbelasting van € 30.000 voor alle verkrijgers (met behoud van de hoge partnervrijstelling) leidt tot 42% minder belastingplichtigen voor de erfbelasting. Invoering van een extra tariefschijf bevordert de eenvoud niet.</w:t>
            </w:r>
          </w:p>
          <w:p w:rsidRPr="003E3073" w:rsidR="00EC62A1" w:rsidP="00EC62A1" w:rsidRDefault="00EC62A1">
            <w:pPr>
              <w:spacing w:line="240" w:lineRule="auto"/>
              <w:rPr>
                <w:rFonts w:eastAsia="Calibri" w:cs="Calibri"/>
                <w:szCs w:val="18"/>
                <w:lang w:eastAsia="en-US"/>
              </w:rPr>
            </w:pPr>
          </w:p>
          <w:p w:rsidRPr="003E3073" w:rsidR="00EC62A1" w:rsidP="00EC62A1" w:rsidRDefault="00EC62A1">
            <w:pPr>
              <w:spacing w:line="240" w:lineRule="auto"/>
              <w:rPr>
                <w:rFonts w:eastAsia="Calibri" w:cs="Calibri"/>
                <w:szCs w:val="18"/>
                <w:lang w:eastAsia="en-US"/>
              </w:rPr>
            </w:pPr>
            <w:r w:rsidRPr="003E3073">
              <w:rPr>
                <w:rFonts w:eastAsia="Calibri" w:cs="Calibri"/>
                <w:szCs w:val="18"/>
                <w:lang w:eastAsia="en-US"/>
              </w:rPr>
              <w:t>Kortom, een wijziging van de wijze waarop schenkingen en erfenissen afkomstig van alleenstaanden worden belast zou een fundamentele wijziging betekenen van de uitgangspunten die aan het huidige stelsel ten grondslag liggen. Bovendien zou het stelsel complexer worden en heeft een wijziging budgettaire implicaties. Het kabinet heeft daarom op dit moment geen voornemens voor een dergelijke wijziging van de schenk- en erfbelasting. In de fiscale beleids- en uitvoeringsagenda die de Staatssecretaris Fiscaliteit en Belastingdienst recent aan uw Kamer heeft doen toekomen, waarin wordt ingegaan op de nadere invulling van de prioriteiten van het kabinet voor uitvoering en beleid</w:t>
            </w:r>
            <w:r w:rsidRPr="003E3073" w:rsidR="004517CF">
              <w:rPr>
                <w:rStyle w:val="Voetnootmarkering"/>
                <w:rFonts w:eastAsia="Calibri" w:cs="Calibri"/>
                <w:szCs w:val="18"/>
                <w:lang w:eastAsia="en-US"/>
              </w:rPr>
              <w:footnoteReference w:id="5"/>
            </w:r>
            <w:r w:rsidRPr="003E3073">
              <w:rPr>
                <w:rFonts w:eastAsia="Calibri" w:cs="Calibri"/>
                <w:szCs w:val="18"/>
                <w:lang w:eastAsia="en-US"/>
              </w:rPr>
              <w:t>, is dit onderwerp ook niet opgenomen.</w:t>
            </w:r>
          </w:p>
          <w:p w:rsidRPr="003E3073" w:rsidR="0000726D" w:rsidP="00CF710A" w:rsidRDefault="0000726D">
            <w:pPr>
              <w:pStyle w:val="broodtekst"/>
              <w:rPr>
                <w:b/>
                <w:bCs/>
              </w:rPr>
            </w:pPr>
          </w:p>
          <w:p w:rsidRPr="003E3073" w:rsidR="00824940" w:rsidP="00CF710A" w:rsidRDefault="00824940">
            <w:pPr>
              <w:pStyle w:val="broodtekst"/>
              <w:rPr>
                <w:b/>
                <w:bCs/>
              </w:rPr>
            </w:pPr>
            <w:r w:rsidRPr="003E3073">
              <w:rPr>
                <w:b/>
                <w:bCs/>
              </w:rPr>
              <w:t>De legitieme portie in het erfrecht</w:t>
            </w:r>
          </w:p>
          <w:p w:rsidRPr="003E3073" w:rsidR="00824940" w:rsidP="00CF710A" w:rsidRDefault="00824940">
            <w:pPr>
              <w:pStyle w:val="broodtekst"/>
              <w:rPr>
                <w:b/>
                <w:bCs/>
              </w:rPr>
            </w:pPr>
          </w:p>
          <w:p w:rsidRPr="003E3073" w:rsidR="00A83587" w:rsidP="0051059D" w:rsidRDefault="00722E95">
            <w:pPr>
              <w:pStyle w:val="broodtekst"/>
            </w:pPr>
            <w:r w:rsidRPr="003E3073">
              <w:t xml:space="preserve">Over de wenselijkheid van de legitieme portie wordt in </w:t>
            </w:r>
            <w:r w:rsidRPr="003E3073" w:rsidR="004A2C11">
              <w:t xml:space="preserve">de juridische </w:t>
            </w:r>
            <w:r w:rsidRPr="003E3073" w:rsidR="008D63D8">
              <w:t xml:space="preserve">literatuur </w:t>
            </w:r>
            <w:r w:rsidRPr="003E3073" w:rsidR="0051059D">
              <w:t xml:space="preserve">al enige tijd </w:t>
            </w:r>
            <w:r w:rsidRPr="003E3073" w:rsidR="004A2C11">
              <w:t>gediscussieerd</w:t>
            </w:r>
            <w:r w:rsidRPr="003E3073" w:rsidR="00A705F8">
              <w:t>.</w:t>
            </w:r>
            <w:r w:rsidRPr="003E3073" w:rsidR="004A2C11">
              <w:t xml:space="preserve"> </w:t>
            </w:r>
            <w:r w:rsidRPr="003E3073" w:rsidR="00B20F7F">
              <w:t>In</w:t>
            </w:r>
            <w:r w:rsidRPr="003E3073" w:rsidR="004A2C11">
              <w:t xml:space="preserve"> de</w:t>
            </w:r>
            <w:r w:rsidRPr="003E3073" w:rsidR="00B20F7F">
              <w:t xml:space="preserve">cember </w:t>
            </w:r>
            <w:r w:rsidRPr="003E3073" w:rsidR="006A4B33">
              <w:t xml:space="preserve">2020 </w:t>
            </w:r>
            <w:r w:rsidRPr="003E3073" w:rsidR="00B20F7F">
              <w:t xml:space="preserve">hebben </w:t>
            </w:r>
            <w:r w:rsidRPr="003E3073" w:rsidR="006F1F82">
              <w:t xml:space="preserve">het CNR van </w:t>
            </w:r>
            <w:r w:rsidRPr="003E3073" w:rsidR="004A2C11">
              <w:t xml:space="preserve">de Radboud Universiteit en Netwerk Notarissen </w:t>
            </w:r>
            <w:r w:rsidRPr="003E3073" w:rsidR="00B20F7F">
              <w:t xml:space="preserve">een </w:t>
            </w:r>
            <w:r w:rsidRPr="003E3073" w:rsidR="00866D88">
              <w:t>onderzoeks</w:t>
            </w:r>
            <w:r w:rsidRPr="003E3073" w:rsidR="00B20F7F">
              <w:t xml:space="preserve">rapport </w:t>
            </w:r>
            <w:r w:rsidRPr="003E3073" w:rsidR="0051059D">
              <w:t xml:space="preserve">over de legitieme portie </w:t>
            </w:r>
            <w:r w:rsidRPr="003E3073" w:rsidR="00B20F7F">
              <w:t>uitgebracht</w:t>
            </w:r>
            <w:r w:rsidRPr="003E3073" w:rsidR="00866D88">
              <w:t>.</w:t>
            </w:r>
            <w:r w:rsidRPr="003E3073" w:rsidR="00B20F7F">
              <w:rPr>
                <w:rStyle w:val="Voetnootmarkering"/>
              </w:rPr>
              <w:footnoteReference w:id="6"/>
            </w:r>
            <w:r w:rsidRPr="003E3073" w:rsidR="006F1F82">
              <w:t xml:space="preserve"> He</w:t>
            </w:r>
            <w:r w:rsidRPr="003E3073" w:rsidR="004A2C11">
              <w:t>t rapport beoogt</w:t>
            </w:r>
            <w:r w:rsidRPr="003E3073" w:rsidR="006F1F82">
              <w:t>, zoals de onderzoekers het omschrijven,</w:t>
            </w:r>
            <w:r w:rsidRPr="003E3073" w:rsidR="004A2C11">
              <w:t xml:space="preserve"> een vertrekpunt te </w:t>
            </w:r>
            <w:r w:rsidRPr="003E3073" w:rsidR="006F1F82">
              <w:t xml:space="preserve">creëren </w:t>
            </w:r>
            <w:r w:rsidRPr="003E3073" w:rsidR="004A2C11">
              <w:t xml:space="preserve">voor nader onderzoek en de discussie over de legitieme portie levend te houden. </w:t>
            </w:r>
            <w:r w:rsidRPr="003E3073" w:rsidR="00B07A94">
              <w:t>Daartoe hebben de onderzoekers ook een website in het leven geroepen waarop de discussie kan worden voortgezet</w:t>
            </w:r>
            <w:r w:rsidRPr="003E3073" w:rsidR="00A83587">
              <w:t>.</w:t>
            </w:r>
            <w:r w:rsidRPr="003E3073" w:rsidR="00A83587">
              <w:rPr>
                <w:rStyle w:val="Voetnootmarkering"/>
              </w:rPr>
              <w:footnoteReference w:id="7"/>
            </w:r>
            <w:r w:rsidRPr="003E3073" w:rsidR="00B07A94">
              <w:t xml:space="preserve"> </w:t>
            </w:r>
          </w:p>
          <w:p w:rsidRPr="003E3073" w:rsidR="00627DEE" w:rsidP="00B0251F" w:rsidRDefault="006F1F82">
            <w:pPr>
              <w:pStyle w:val="broodtekst"/>
            </w:pPr>
            <w:r w:rsidRPr="003E3073">
              <w:t xml:space="preserve">Het </w:t>
            </w:r>
            <w:r w:rsidRPr="003E3073" w:rsidR="00866D88">
              <w:t>rapport</w:t>
            </w:r>
            <w:r w:rsidRPr="003E3073">
              <w:t xml:space="preserve"> </w:t>
            </w:r>
            <w:r w:rsidRPr="003E3073" w:rsidR="00866D88">
              <w:t xml:space="preserve">geeft </w:t>
            </w:r>
            <w:r w:rsidRPr="003E3073" w:rsidR="00934006">
              <w:t xml:space="preserve">de </w:t>
            </w:r>
            <w:r w:rsidRPr="003E3073" w:rsidR="007065B6">
              <w:t xml:space="preserve">onderzoeksresultaten </w:t>
            </w:r>
            <w:r w:rsidRPr="003E3073" w:rsidR="00866D88">
              <w:t xml:space="preserve">weer </w:t>
            </w:r>
            <w:r w:rsidRPr="003E3073" w:rsidR="007065B6">
              <w:t>van drie verschillende peilingen onder het Nederlandse publiek</w:t>
            </w:r>
            <w:r w:rsidRPr="003E3073" w:rsidR="00155D20">
              <w:t>, uitgesplitst naar diverse achtergrondkenmerken va</w:t>
            </w:r>
            <w:r w:rsidRPr="003E3073" w:rsidR="00866D88">
              <w:t>n</w:t>
            </w:r>
            <w:r w:rsidRPr="003E3073" w:rsidR="00155D20">
              <w:t xml:space="preserve"> de deelnemers</w:t>
            </w:r>
            <w:r w:rsidRPr="003E3073" w:rsidR="00866D88">
              <w:t>,</w:t>
            </w:r>
            <w:r w:rsidRPr="003E3073" w:rsidR="00155D20">
              <w:t xml:space="preserve"> en een peili</w:t>
            </w:r>
            <w:r w:rsidRPr="003E3073" w:rsidR="00934006">
              <w:t>n</w:t>
            </w:r>
            <w:r w:rsidRPr="003E3073" w:rsidR="00155D20">
              <w:t>g</w:t>
            </w:r>
            <w:r w:rsidRPr="003E3073" w:rsidR="00934006">
              <w:t xml:space="preserve"> onder </w:t>
            </w:r>
            <w:r w:rsidRPr="003E3073" w:rsidR="00B07A94">
              <w:t xml:space="preserve">juridische </w:t>
            </w:r>
            <w:r w:rsidRPr="003E3073" w:rsidR="00934006">
              <w:t>professionals, zowel in hu</w:t>
            </w:r>
            <w:r w:rsidRPr="003E3073" w:rsidR="00866D88">
              <w:t xml:space="preserve">n </w:t>
            </w:r>
            <w:r w:rsidRPr="003E3073" w:rsidR="00D873DA">
              <w:t>professionele</w:t>
            </w:r>
            <w:r w:rsidRPr="003E3073" w:rsidR="007F1BE3">
              <w:t xml:space="preserve"> </w:t>
            </w:r>
            <w:r w:rsidRPr="003E3073" w:rsidR="00866D88">
              <w:t xml:space="preserve">hoedanigheid als </w:t>
            </w:r>
            <w:r w:rsidRPr="003E3073" w:rsidR="0051059D">
              <w:t xml:space="preserve">in </w:t>
            </w:r>
            <w:r w:rsidRPr="003E3073" w:rsidR="00866D88">
              <w:t>privépersoon. Daarnaast bevat het rapport</w:t>
            </w:r>
            <w:r w:rsidRPr="003E3073" w:rsidR="007065B6">
              <w:t xml:space="preserve"> </w:t>
            </w:r>
            <w:r w:rsidRPr="003E3073" w:rsidR="00934006">
              <w:t>achtergrondinformatie over de legitieme portie aangevuld met een</w:t>
            </w:r>
            <w:r w:rsidRPr="003E3073" w:rsidR="00627DEE">
              <w:t xml:space="preserve"> </w:t>
            </w:r>
            <w:r w:rsidRPr="003E3073" w:rsidR="00B0251F">
              <w:t xml:space="preserve">overzicht </w:t>
            </w:r>
            <w:r w:rsidRPr="003E3073" w:rsidR="00627DEE">
              <w:t xml:space="preserve">van de parlementaire geschiedenis en een </w:t>
            </w:r>
            <w:r w:rsidRPr="003E3073" w:rsidR="00B0251F">
              <w:t xml:space="preserve">analyse </w:t>
            </w:r>
            <w:r w:rsidRPr="003E3073" w:rsidR="00627DEE">
              <w:t>van de opvattingen in de ju</w:t>
            </w:r>
            <w:r w:rsidRPr="003E3073" w:rsidR="00866D88">
              <w:t>ridische literatuur. Het rapport sluit af met d</w:t>
            </w:r>
            <w:r w:rsidRPr="003E3073" w:rsidR="00627DEE">
              <w:t xml:space="preserve">e aanbeveling </w:t>
            </w:r>
            <w:r w:rsidRPr="003E3073" w:rsidR="00866D88">
              <w:t xml:space="preserve">om </w:t>
            </w:r>
            <w:r w:rsidRPr="003E3073" w:rsidR="00627DEE">
              <w:t>de legitieme portie</w:t>
            </w:r>
            <w:r w:rsidRPr="003E3073" w:rsidR="00866D88">
              <w:t xml:space="preserve"> in de huidige vorm</w:t>
            </w:r>
            <w:r w:rsidRPr="003E3073" w:rsidR="00627DEE">
              <w:t xml:space="preserve"> af te schaffen onder handhaving van </w:t>
            </w:r>
            <w:r w:rsidRPr="003E3073" w:rsidR="00F62004">
              <w:t>de regeling</w:t>
            </w:r>
            <w:r w:rsidRPr="003E3073" w:rsidR="00627DEE">
              <w:t xml:space="preserve"> </w:t>
            </w:r>
            <w:r w:rsidRPr="003E3073" w:rsidR="00CC68B3">
              <w:t xml:space="preserve">die </w:t>
            </w:r>
            <w:r w:rsidRPr="003E3073" w:rsidR="00627DEE">
              <w:t>minderjarigen en jongmeerderjarigen be</w:t>
            </w:r>
            <w:r w:rsidRPr="003E3073" w:rsidR="00A83587">
              <w:t>scherm</w:t>
            </w:r>
            <w:r w:rsidRPr="003E3073" w:rsidR="008D63D8">
              <w:t>ing bied</w:t>
            </w:r>
            <w:r w:rsidRPr="003E3073" w:rsidR="00A83587">
              <w:t>t op het vlak van kosten va</w:t>
            </w:r>
            <w:r w:rsidRPr="003E3073" w:rsidR="00627DEE">
              <w:t xml:space="preserve">n verzorging en opvoeding, levensonderhoud en studie bij het overlijden van een ouder. </w:t>
            </w:r>
          </w:p>
          <w:p w:rsidRPr="003E3073" w:rsidR="00627DEE" w:rsidP="00CF710A" w:rsidRDefault="00627DEE">
            <w:pPr>
              <w:pStyle w:val="broodtekst"/>
            </w:pPr>
          </w:p>
          <w:p w:rsidRPr="003E3073" w:rsidR="004E3567" w:rsidP="00180DCF" w:rsidRDefault="00EE5BAE">
            <w:pPr>
              <w:pStyle w:val="broodtekst"/>
            </w:pPr>
            <w:r w:rsidRPr="003E3073">
              <w:t xml:space="preserve">De discussie over </w:t>
            </w:r>
            <w:r w:rsidRPr="003E3073" w:rsidR="004E3567">
              <w:t xml:space="preserve">het bestaansrecht van </w:t>
            </w:r>
            <w:r w:rsidRPr="003E3073">
              <w:t>d</w:t>
            </w:r>
            <w:r w:rsidRPr="003E3073" w:rsidR="00687917">
              <w:t>e legitieme portie</w:t>
            </w:r>
            <w:r w:rsidRPr="003E3073">
              <w:t xml:space="preserve">, zo </w:t>
            </w:r>
            <w:r w:rsidRPr="003E3073" w:rsidR="0003789F">
              <w:t>blijkt</w:t>
            </w:r>
            <w:r w:rsidRPr="003E3073">
              <w:t xml:space="preserve"> ook uit het rapport, is vooral principieel van aard, omdat aan de (on)wenselijkheid van de legitieme portie </w:t>
            </w:r>
            <w:r w:rsidRPr="003E3073" w:rsidR="00687917">
              <w:t xml:space="preserve">sterke rechtsovertuigingen ten grondslag liggen. </w:t>
            </w:r>
            <w:r w:rsidRPr="003E3073" w:rsidR="00804F7B">
              <w:t>Er bestaan krachtige argumenten voor afschaffing van de legitieme portie, maar daartegenover k</w:t>
            </w:r>
            <w:r w:rsidRPr="003E3073" w:rsidR="00146B65">
              <w:t xml:space="preserve">unnen ook </w:t>
            </w:r>
            <w:r w:rsidRPr="003E3073" w:rsidR="00180DCF">
              <w:t xml:space="preserve">diep gevoelde </w:t>
            </w:r>
            <w:r w:rsidRPr="003E3073" w:rsidR="00146B65">
              <w:t>argumente</w:t>
            </w:r>
            <w:r w:rsidRPr="003E3073" w:rsidR="00804F7B">
              <w:t>n</w:t>
            </w:r>
            <w:r w:rsidRPr="003E3073" w:rsidR="00146B65">
              <w:t xml:space="preserve"> naar voren worden gebracht ter </w:t>
            </w:r>
            <w:r w:rsidRPr="003E3073" w:rsidR="00804F7B">
              <w:t xml:space="preserve">rechtvaardiging </w:t>
            </w:r>
            <w:r w:rsidRPr="003E3073" w:rsidR="00180DCF">
              <w:t xml:space="preserve">van </w:t>
            </w:r>
            <w:r w:rsidRPr="003E3073" w:rsidR="00804F7B">
              <w:t>het bestaansrecht van de legitieme port</w:t>
            </w:r>
            <w:r w:rsidRPr="003E3073" w:rsidR="001D2D0D">
              <w:t>ie.</w:t>
            </w:r>
          </w:p>
          <w:p w:rsidRPr="003E3073" w:rsidR="004E3567" w:rsidP="00CF710A" w:rsidRDefault="004E3567">
            <w:pPr>
              <w:pStyle w:val="broodtekst"/>
            </w:pPr>
          </w:p>
          <w:p w:rsidRPr="003E3073" w:rsidR="00804F7B" w:rsidP="0062646F" w:rsidRDefault="00ED1578">
            <w:pPr>
              <w:pStyle w:val="broodtekst"/>
            </w:pPr>
            <w:r w:rsidRPr="003E3073">
              <w:t>Zo staat t</w:t>
            </w:r>
            <w:r w:rsidRPr="003E3073" w:rsidR="00DD09A1">
              <w:t>egenover de principiële rechtsovertuiging dat iedere erflater zonder wettelijke beperkingen moet kunnen bepalen aan wi</w:t>
            </w:r>
            <w:r w:rsidRPr="003E3073" w:rsidR="00B80B12">
              <w:t xml:space="preserve">e hij zijn </w:t>
            </w:r>
            <w:r w:rsidRPr="003E3073" w:rsidR="00AD2C23">
              <w:t xml:space="preserve">gehele </w:t>
            </w:r>
            <w:r w:rsidRPr="003E3073" w:rsidR="00B80B12">
              <w:t>vermogen nalaat,</w:t>
            </w:r>
            <w:r w:rsidRPr="003E3073" w:rsidR="00DD09A1">
              <w:t xml:space="preserve"> de eveneens principiële rechtsovertuiging dat de legitieme portie samenhangt met het bijzondere karakter van de afstammingsband tussen ouders en hun kinderen. </w:t>
            </w:r>
            <w:r w:rsidRPr="003E3073" w:rsidR="008E7FD9">
              <w:t>Voorstanders van afschaffing van de legitieme portie</w:t>
            </w:r>
            <w:r w:rsidRPr="003E3073" w:rsidR="008D63D8">
              <w:t xml:space="preserve"> wijzen op de maatschappelijke veranderingen in de samenleving waar</w:t>
            </w:r>
            <w:r w:rsidRPr="003E3073" w:rsidR="00CE35C3">
              <w:t>in</w:t>
            </w:r>
            <w:r w:rsidRPr="003E3073" w:rsidR="0062646F">
              <w:t xml:space="preserve"> </w:t>
            </w:r>
            <w:r w:rsidRPr="003E3073" w:rsidR="00B80B12">
              <w:t>familiebanden</w:t>
            </w:r>
            <w:r w:rsidRPr="003E3073" w:rsidR="00CE35C3">
              <w:t xml:space="preserve"> </w:t>
            </w:r>
            <w:r w:rsidRPr="003E3073" w:rsidR="00B80B12">
              <w:t xml:space="preserve">steeds losser </w:t>
            </w:r>
            <w:r w:rsidRPr="003E3073" w:rsidR="0062646F">
              <w:t xml:space="preserve">zouden </w:t>
            </w:r>
            <w:r w:rsidRPr="003E3073" w:rsidR="00B80B12">
              <w:t>worden</w:t>
            </w:r>
            <w:r w:rsidRPr="003E3073" w:rsidR="008D63D8">
              <w:t>. Of</w:t>
            </w:r>
            <w:r w:rsidRPr="003E3073" w:rsidR="0062646F">
              <w:t xml:space="preserve"> </w:t>
            </w:r>
            <w:r w:rsidRPr="003E3073" w:rsidR="008D63D8">
              <w:t xml:space="preserve">dit ook </w:t>
            </w:r>
            <w:r w:rsidRPr="003E3073" w:rsidR="00CE35C3">
              <w:t>het geval is</w:t>
            </w:r>
            <w:r w:rsidRPr="003E3073" w:rsidR="008D63D8">
              <w:t xml:space="preserve"> voor de band tussen ouder en kind is </w:t>
            </w:r>
            <w:r w:rsidRPr="003E3073" w:rsidR="00CE35C3">
              <w:t xml:space="preserve">echter </w:t>
            </w:r>
            <w:r w:rsidRPr="003E3073" w:rsidR="008D63D8">
              <w:t>onduidelijk. De</w:t>
            </w:r>
            <w:r w:rsidRPr="003E3073" w:rsidR="008E7FD9">
              <w:t xml:space="preserve"> legitieme portie </w:t>
            </w:r>
            <w:r w:rsidRPr="003E3073" w:rsidR="00CE35C3">
              <w:t>bescherm</w:t>
            </w:r>
            <w:r w:rsidRPr="003E3073" w:rsidR="0062646F">
              <w:t>t deze band</w:t>
            </w:r>
            <w:r w:rsidRPr="003E3073" w:rsidR="00A95EE7">
              <w:t xml:space="preserve">, doordat de legitieme portie beïnvloeding door derden ten nadele van de kinderen </w:t>
            </w:r>
            <w:r w:rsidRPr="003E3073" w:rsidR="009301D4">
              <w:t xml:space="preserve">van de erflater </w:t>
            </w:r>
            <w:r w:rsidRPr="003E3073" w:rsidR="00A95EE7">
              <w:t>beperkt en een zekere gelijkheid van bevoordeling van d</w:t>
            </w:r>
            <w:r w:rsidRPr="003E3073" w:rsidR="009301D4">
              <w:t>i</w:t>
            </w:r>
            <w:r w:rsidRPr="003E3073" w:rsidR="00A95EE7">
              <w:t>e</w:t>
            </w:r>
            <w:r w:rsidRPr="003E3073" w:rsidR="009301D4">
              <w:t>ns</w:t>
            </w:r>
            <w:r w:rsidRPr="003E3073" w:rsidR="007F1994">
              <w:t xml:space="preserve"> kinderen </w:t>
            </w:r>
            <w:r w:rsidRPr="003E3073" w:rsidR="00A95EE7">
              <w:t>bevordert</w:t>
            </w:r>
            <w:r w:rsidRPr="003E3073" w:rsidR="008E7FD9">
              <w:t xml:space="preserve">, bijvoorbeeld </w:t>
            </w:r>
            <w:r w:rsidRPr="003E3073" w:rsidR="00A95EE7">
              <w:t xml:space="preserve">voor </w:t>
            </w:r>
            <w:r w:rsidRPr="003E3073" w:rsidR="008E7FD9">
              <w:t xml:space="preserve">kinderen die zijn geboren uit het eerste huwelijk van de erflater </w:t>
            </w:r>
            <w:r w:rsidRPr="003E3073" w:rsidR="002169FC">
              <w:t xml:space="preserve">en worden onterfd ten gunste van de kinderen uit </w:t>
            </w:r>
            <w:r w:rsidRPr="003E3073" w:rsidR="00FB30E2">
              <w:t>een volgend</w:t>
            </w:r>
            <w:r w:rsidRPr="003E3073" w:rsidR="002169FC">
              <w:t xml:space="preserve"> huwelijk van de erflater. </w:t>
            </w:r>
            <w:r w:rsidRPr="003E3073" w:rsidR="0095689E">
              <w:t>De erflater heeft de vrijheid om een of meer kinderen te onterven ten gunste van zijn andere kinderen of derden, maar deze vrijheid i</w:t>
            </w:r>
            <w:r w:rsidRPr="003E3073" w:rsidR="002169FC">
              <w:t xml:space="preserve">s </w:t>
            </w:r>
            <w:r w:rsidRPr="003E3073" w:rsidR="007F1994">
              <w:t xml:space="preserve">in het huidige erfrecht </w:t>
            </w:r>
            <w:r w:rsidRPr="003E3073" w:rsidR="002169FC">
              <w:t xml:space="preserve">begrensd tot </w:t>
            </w:r>
            <w:r w:rsidRPr="003E3073" w:rsidR="007F1994">
              <w:t>een</w:t>
            </w:r>
            <w:r w:rsidRPr="003E3073" w:rsidR="002169FC">
              <w:t xml:space="preserve"> minimumaanspraak</w:t>
            </w:r>
            <w:r w:rsidRPr="003E3073" w:rsidR="003F2F76">
              <w:t xml:space="preserve"> voor de afstammelingen van de erflater</w:t>
            </w:r>
            <w:r w:rsidRPr="003E3073" w:rsidR="002169FC">
              <w:t>. D</w:t>
            </w:r>
            <w:r w:rsidRPr="003E3073" w:rsidR="003F2F76">
              <w:t>eze aanspraak</w:t>
            </w:r>
            <w:r w:rsidRPr="003E3073" w:rsidR="0062646F">
              <w:t>,</w:t>
            </w:r>
            <w:r w:rsidRPr="003E3073" w:rsidR="002169FC">
              <w:t xml:space="preserve"> </w:t>
            </w:r>
            <w:r w:rsidRPr="003E3073" w:rsidR="00506BFE">
              <w:t>d</w:t>
            </w:r>
            <w:r w:rsidRPr="003E3073" w:rsidR="0095689E">
              <w:t>i</w:t>
            </w:r>
            <w:r w:rsidRPr="003E3073" w:rsidR="00506BFE">
              <w:t>e</w:t>
            </w:r>
            <w:r w:rsidRPr="003E3073" w:rsidR="007F1994">
              <w:t xml:space="preserve"> ten opzichte van het erfrecht van vóór 2003 </w:t>
            </w:r>
            <w:r w:rsidRPr="003E3073" w:rsidR="0095689E">
              <w:t>beh</w:t>
            </w:r>
            <w:r w:rsidRPr="003E3073" w:rsidR="003F2F76">
              <w:t>oor</w:t>
            </w:r>
            <w:r w:rsidRPr="003E3073" w:rsidR="0095689E">
              <w:t xml:space="preserve">lijk </w:t>
            </w:r>
            <w:r w:rsidRPr="003E3073" w:rsidR="00506BFE">
              <w:t xml:space="preserve">is </w:t>
            </w:r>
            <w:r w:rsidRPr="003E3073" w:rsidR="0095689E">
              <w:t>afgezwakt</w:t>
            </w:r>
            <w:r w:rsidRPr="003E3073" w:rsidR="007F1994">
              <w:t xml:space="preserve">, kan </w:t>
            </w:r>
            <w:r w:rsidRPr="003E3073" w:rsidR="00A95EE7">
              <w:t xml:space="preserve">volgens </w:t>
            </w:r>
            <w:r w:rsidRPr="003E3073" w:rsidR="00E70542">
              <w:t xml:space="preserve">de </w:t>
            </w:r>
            <w:r w:rsidRPr="003E3073" w:rsidR="00FB30E2">
              <w:t xml:space="preserve">voorstanders van behoud van de legitieme portie </w:t>
            </w:r>
            <w:r w:rsidRPr="003E3073" w:rsidR="007F1994">
              <w:t xml:space="preserve">in emotionele zin </w:t>
            </w:r>
            <w:r w:rsidRPr="003E3073" w:rsidR="002169FC">
              <w:t xml:space="preserve">worden gezien als </w:t>
            </w:r>
            <w:r w:rsidRPr="003E3073" w:rsidR="00AD2C23">
              <w:t xml:space="preserve">een </w:t>
            </w:r>
            <w:r w:rsidRPr="003E3073" w:rsidR="007F1994">
              <w:t xml:space="preserve">verzachting voor het leed dat </w:t>
            </w:r>
            <w:r w:rsidRPr="003E3073" w:rsidR="002169FC">
              <w:t xml:space="preserve">een kind </w:t>
            </w:r>
            <w:r w:rsidRPr="003E3073" w:rsidR="007F1994">
              <w:t>bij onterv</w:t>
            </w:r>
            <w:r w:rsidRPr="003E3073" w:rsidR="002169FC">
              <w:t>in</w:t>
            </w:r>
            <w:r w:rsidRPr="003E3073" w:rsidR="007F1994">
              <w:t xml:space="preserve">g </w:t>
            </w:r>
            <w:r w:rsidRPr="003E3073" w:rsidR="002709F4">
              <w:t xml:space="preserve">door een van zijn ouders </w:t>
            </w:r>
            <w:r w:rsidRPr="003E3073" w:rsidR="007F1994">
              <w:t>kan ervaren.</w:t>
            </w:r>
            <w:r w:rsidRPr="003E3073" w:rsidR="009301D4">
              <w:rPr>
                <w:rStyle w:val="Voetnootmarkering"/>
              </w:rPr>
              <w:footnoteReference w:id="8"/>
            </w:r>
            <w:r w:rsidRPr="003E3073" w:rsidR="007F1994">
              <w:t xml:space="preserve"> </w:t>
            </w:r>
            <w:r w:rsidRPr="003E3073" w:rsidR="00AD2C23">
              <w:t xml:space="preserve">De maatschappelijke, sociologische en psychologische gevolgen </w:t>
            </w:r>
            <w:r w:rsidRPr="003E3073" w:rsidR="002417E0">
              <w:t>zouden ook in</w:t>
            </w:r>
            <w:r w:rsidRPr="003E3073" w:rsidR="00E70542">
              <w:t xml:space="preserve"> </w:t>
            </w:r>
            <w:r w:rsidRPr="003E3073" w:rsidR="009301D4">
              <w:t>discussies</w:t>
            </w:r>
            <w:r w:rsidRPr="003E3073" w:rsidR="002417E0">
              <w:t xml:space="preserve"> </w:t>
            </w:r>
            <w:r w:rsidRPr="003E3073" w:rsidR="00AD2C23">
              <w:t>over de (on)wenselijkheid van de legitieme portie</w:t>
            </w:r>
            <w:r w:rsidRPr="003E3073" w:rsidR="002417E0">
              <w:t xml:space="preserve"> moeten worden betrokken</w:t>
            </w:r>
            <w:r w:rsidRPr="003E3073" w:rsidR="00AD2C23">
              <w:t xml:space="preserve">. </w:t>
            </w:r>
          </w:p>
          <w:p w:rsidRPr="003E3073" w:rsidR="00804F7B" w:rsidP="00CF710A" w:rsidRDefault="00804F7B">
            <w:pPr>
              <w:pStyle w:val="broodtekst"/>
            </w:pPr>
          </w:p>
          <w:p w:rsidRPr="003E3073" w:rsidR="00C80910" w:rsidP="006647C8" w:rsidRDefault="00745A6B">
            <w:pPr>
              <w:pStyle w:val="broodtekst"/>
            </w:pPr>
            <w:r w:rsidRPr="003E3073">
              <w:t xml:space="preserve">In de discussie over de legitieme portie komt ook de vraag naar de verzorgingsplicht van ouders jegens hun kinderen aan de orde. Voorstanders van </w:t>
            </w:r>
            <w:r w:rsidRPr="003E3073" w:rsidR="00FF7BE6">
              <w:t xml:space="preserve">afschaffing van de legitieme portie </w:t>
            </w:r>
            <w:r w:rsidRPr="003E3073">
              <w:t xml:space="preserve">menen </w:t>
            </w:r>
            <w:r w:rsidRPr="003E3073" w:rsidR="00FF7BE6">
              <w:t>dat buiten de verplichting van ouders tot het verstrekken van levensonderhoud en tot verschaffing van middelen om een passende opleiding te volgen</w:t>
            </w:r>
            <w:r w:rsidRPr="003E3073" w:rsidR="0062646F">
              <w:t>,</w:t>
            </w:r>
            <w:r w:rsidRPr="003E3073">
              <w:t xml:space="preserve"> </w:t>
            </w:r>
            <w:r w:rsidRPr="003E3073" w:rsidR="00FF7BE6">
              <w:t xml:space="preserve">geen financiële aanspraak op ouders </w:t>
            </w:r>
            <w:r w:rsidRPr="003E3073" w:rsidR="007F1BE3">
              <w:t xml:space="preserve">na het eenentwintigste levensjaar </w:t>
            </w:r>
            <w:r w:rsidRPr="003E3073" w:rsidR="00FF7BE6">
              <w:t xml:space="preserve">mogelijk behoort te zijn. </w:t>
            </w:r>
            <w:r w:rsidRPr="003E3073">
              <w:t xml:space="preserve">Daaraan kan worden toegevoegd dat met </w:t>
            </w:r>
            <w:r w:rsidRPr="003E3073" w:rsidR="00C80910">
              <w:t>het stijgen van de</w:t>
            </w:r>
            <w:r w:rsidRPr="003E3073">
              <w:t xml:space="preserve"> levensverwachting ook kinderen bij het overlijden van hun vader </w:t>
            </w:r>
            <w:r w:rsidRPr="003E3073" w:rsidR="00C80910">
              <w:t xml:space="preserve">of moeder </w:t>
            </w:r>
            <w:r w:rsidRPr="003E3073">
              <w:t xml:space="preserve">steeds ouder worden, waardoor van een verzorgingsbehoefte van de kinderen </w:t>
            </w:r>
            <w:r w:rsidRPr="003E3073" w:rsidR="00C80910">
              <w:t xml:space="preserve">veelal </w:t>
            </w:r>
            <w:r w:rsidRPr="003E3073">
              <w:t xml:space="preserve">geen </w:t>
            </w:r>
            <w:r w:rsidRPr="003E3073" w:rsidR="00E70542">
              <w:t xml:space="preserve">meer </w:t>
            </w:r>
            <w:r w:rsidRPr="003E3073">
              <w:t>sprake is.</w:t>
            </w:r>
            <w:r w:rsidRPr="003E3073" w:rsidR="00557F8F">
              <w:rPr>
                <w:rStyle w:val="Voetnootmarkering"/>
              </w:rPr>
              <w:footnoteReference w:id="9"/>
            </w:r>
            <w:r w:rsidRPr="003E3073">
              <w:t xml:space="preserve"> </w:t>
            </w:r>
            <w:r w:rsidRPr="003E3073" w:rsidR="00C80910">
              <w:t xml:space="preserve">Tegen deze achtergrond stellen de onderzoekers voor om bij afschaffing van de legitieme portie, de effectiviteit van de bestaande, op maat gesneden aanspraken van kinderen van de erflater voor zover nodig voor hun verzorging en opvoeding, levensonderhoud </w:t>
            </w:r>
            <w:r w:rsidRPr="003E3073" w:rsidR="006647C8">
              <w:t xml:space="preserve">en </w:t>
            </w:r>
            <w:r w:rsidRPr="003E3073" w:rsidR="00C80910">
              <w:t>studie te versterken.</w:t>
            </w:r>
            <w:r w:rsidRPr="003E3073" w:rsidR="009510DF">
              <w:t xml:space="preserve"> Deze aanbeveling van de onderzoekers is van belang voor de discussie over eventuele afschaffing of wijziging van de legitieme portie in zijn huidige vorm. </w:t>
            </w:r>
            <w:r w:rsidRPr="003E3073" w:rsidR="008112D1">
              <w:t>D</w:t>
            </w:r>
            <w:r w:rsidRPr="003E3073" w:rsidR="00FB30E2">
              <w:t xml:space="preserve">e vraag </w:t>
            </w:r>
            <w:r w:rsidRPr="003E3073" w:rsidR="008112D1">
              <w:t>ó</w:t>
            </w:r>
            <w:r w:rsidRPr="003E3073" w:rsidR="00B0193E">
              <w:t xml:space="preserve">f </w:t>
            </w:r>
            <w:r w:rsidRPr="003E3073" w:rsidR="008112D1">
              <w:t>hiertoe</w:t>
            </w:r>
            <w:r w:rsidRPr="003E3073" w:rsidR="009767B6">
              <w:t xml:space="preserve"> </w:t>
            </w:r>
            <w:r w:rsidRPr="003E3073" w:rsidR="00B0193E">
              <w:t>moet worden overgegaan</w:t>
            </w:r>
            <w:r w:rsidRPr="003E3073" w:rsidR="008112D1">
              <w:t xml:space="preserve">, </w:t>
            </w:r>
            <w:r w:rsidRPr="003E3073" w:rsidR="009767B6">
              <w:t xml:space="preserve">komt </w:t>
            </w:r>
            <w:r w:rsidRPr="003E3073" w:rsidR="00CC68B3">
              <w:t xml:space="preserve">echter </w:t>
            </w:r>
            <w:r w:rsidRPr="003E3073" w:rsidR="000C7AAC">
              <w:t xml:space="preserve">in wezen </w:t>
            </w:r>
            <w:r w:rsidRPr="003E3073" w:rsidR="009767B6">
              <w:t>neer op de vraag</w:t>
            </w:r>
            <w:r w:rsidRPr="003E3073" w:rsidR="002A123D">
              <w:t xml:space="preserve"> hoe men</w:t>
            </w:r>
            <w:r w:rsidRPr="003E3073" w:rsidR="008112D1">
              <w:t xml:space="preserve"> in de samenleving</w:t>
            </w:r>
            <w:r w:rsidRPr="003E3073" w:rsidR="002A123D">
              <w:t xml:space="preserve"> aankijkt tegen de familierechtelijke </w:t>
            </w:r>
            <w:r w:rsidRPr="003E3073" w:rsidR="00306E68">
              <w:t>band</w:t>
            </w:r>
            <w:r w:rsidRPr="003E3073" w:rsidR="002A123D">
              <w:t xml:space="preserve"> tussen ouder en kind</w:t>
            </w:r>
            <w:r w:rsidRPr="003E3073" w:rsidR="00B75F92">
              <w:t xml:space="preserve"> en de overtuiging dat kinderen de natuurlijke erfopvolgers van hun ouders zijn en daarmee in ieder geval een deel van de erfenis aan de afstammelingen van de erflater toekomt (v</w:t>
            </w:r>
            <w:r w:rsidRPr="003E3073" w:rsidR="006647C8">
              <w:t>er</w:t>
            </w:r>
            <w:r w:rsidRPr="003E3073" w:rsidR="00B75F92">
              <w:t>g</w:t>
            </w:r>
            <w:r w:rsidRPr="003E3073" w:rsidR="006647C8">
              <w:t>e</w:t>
            </w:r>
            <w:r w:rsidRPr="003E3073" w:rsidR="00B75F92">
              <w:t>l</w:t>
            </w:r>
            <w:r w:rsidRPr="003E3073" w:rsidR="006647C8">
              <w:t>ijk</w:t>
            </w:r>
            <w:r w:rsidRPr="003E3073" w:rsidR="00B75F92">
              <w:t xml:space="preserve"> de verwachtingswaarde ‘het is al van ons’)</w:t>
            </w:r>
            <w:r w:rsidRPr="003E3073" w:rsidR="002A123D">
              <w:t>.</w:t>
            </w:r>
          </w:p>
          <w:p w:rsidRPr="003E3073" w:rsidR="00C80910" w:rsidP="00CF710A" w:rsidRDefault="00C80910">
            <w:pPr>
              <w:pStyle w:val="broodtekst"/>
            </w:pPr>
          </w:p>
          <w:p w:rsidRPr="003E3073" w:rsidR="005D3D1B" w:rsidP="000E5518" w:rsidRDefault="00B0193E">
            <w:pPr>
              <w:pStyle w:val="broodtekst"/>
            </w:pPr>
            <w:r w:rsidRPr="003E3073">
              <w:t>U</w:t>
            </w:r>
            <w:r w:rsidRPr="003E3073" w:rsidR="005D3D1B">
              <w:t xml:space="preserve">it </w:t>
            </w:r>
            <w:r w:rsidRPr="003E3073" w:rsidR="00306E68">
              <w:t>het rapport van de onderzoekers</w:t>
            </w:r>
            <w:r w:rsidRPr="003E3073">
              <w:t xml:space="preserve"> volgt</w:t>
            </w:r>
            <w:r w:rsidRPr="003E3073" w:rsidR="005B35D4">
              <w:t xml:space="preserve"> </w:t>
            </w:r>
            <w:r w:rsidRPr="003E3073" w:rsidR="005D3D1B">
              <w:t xml:space="preserve">dat </w:t>
            </w:r>
            <w:r w:rsidRPr="003E3073" w:rsidR="0062646F">
              <w:t xml:space="preserve">in bepaalde juridische beroepsgroepen een grote meerderheid </w:t>
            </w:r>
            <w:r w:rsidRPr="003E3073" w:rsidR="005D3D1B">
              <w:t xml:space="preserve">voor afschaffing van de legitieme portie </w:t>
            </w:r>
            <w:r w:rsidRPr="003E3073" w:rsidR="00CC68B3">
              <w:t>bestaat</w:t>
            </w:r>
            <w:r w:rsidRPr="003E3073" w:rsidR="005D3D1B">
              <w:t xml:space="preserve">. Dit geldt vooral voor (kandidaat-)notarissen </w:t>
            </w:r>
            <w:r w:rsidRPr="003E3073" w:rsidR="00B75F92">
              <w:t xml:space="preserve">en andere juridische professionals, zoals fiscaal adviseurs </w:t>
            </w:r>
            <w:r w:rsidRPr="003E3073" w:rsidR="000E5518">
              <w:t>(</w:t>
            </w:r>
            <w:r w:rsidRPr="003E3073" w:rsidR="005D3D1B">
              <w:t xml:space="preserve">76% </w:t>
            </w:r>
            <w:r w:rsidRPr="003E3073" w:rsidR="00B75F92">
              <w:t xml:space="preserve">respectievelijk 69% </w:t>
            </w:r>
            <w:r w:rsidRPr="003E3073" w:rsidR="000E5518">
              <w:t xml:space="preserve">is </w:t>
            </w:r>
            <w:r w:rsidRPr="003E3073" w:rsidR="005D3D1B">
              <w:t>tegen (ongewijzigde) handhaving van de legitieme portie</w:t>
            </w:r>
            <w:r w:rsidRPr="003E3073" w:rsidR="00B75F92">
              <w:t>)</w:t>
            </w:r>
            <w:r w:rsidRPr="003E3073" w:rsidR="005D3D1B">
              <w:t xml:space="preserve">. Opvallend is </w:t>
            </w:r>
            <w:r w:rsidRPr="003E3073" w:rsidR="00DE647F">
              <w:t>dat dit percentage onder advocaten veel lager is (30%)</w:t>
            </w:r>
            <w:r w:rsidRPr="003E3073" w:rsidR="005D3D1B">
              <w:t>.</w:t>
            </w:r>
            <w:r w:rsidRPr="003E3073" w:rsidR="000E5518">
              <w:rPr>
                <w:rStyle w:val="Voetnootmarkering"/>
              </w:rPr>
              <w:footnoteReference w:id="10"/>
            </w:r>
            <w:r w:rsidRPr="003E3073" w:rsidR="005D3D1B">
              <w:t xml:space="preserve"> Een verklaring hiervoor kan zijn dat (kandidaat-)notarissen en andere professionals in hun beroepsuitoefening vooral te maken krijgen met erflaters die bij testament een of meer kinderen willen onterven, terwijl advocaten vaker onterfde kinderen bijstaan bij het te gelde maken van hun aanspraak op de legitieme portie. </w:t>
            </w:r>
            <w:r w:rsidRPr="003E3073" w:rsidR="00BB0B0F">
              <w:br/>
            </w:r>
          </w:p>
          <w:p w:rsidRPr="003E3073" w:rsidR="00FF7BE6" w:rsidP="0062646F" w:rsidRDefault="005D3D1B">
            <w:pPr>
              <w:pStyle w:val="broodtekst"/>
            </w:pPr>
            <w:r w:rsidRPr="003E3073">
              <w:t xml:space="preserve">Het percentage </w:t>
            </w:r>
            <w:r w:rsidRPr="003E3073" w:rsidR="002D061D">
              <w:t>onder</w:t>
            </w:r>
            <w:r w:rsidRPr="003E3073">
              <w:t xml:space="preserve"> </w:t>
            </w:r>
            <w:r w:rsidRPr="003E3073" w:rsidR="002D061D">
              <w:t xml:space="preserve">het Nederlandse publiek dat </w:t>
            </w:r>
            <w:r w:rsidRPr="003E3073">
              <w:t xml:space="preserve">aan </w:t>
            </w:r>
            <w:r w:rsidRPr="003E3073" w:rsidR="002D061D">
              <w:t xml:space="preserve">het </w:t>
            </w:r>
            <w:r w:rsidRPr="003E3073">
              <w:t xml:space="preserve">onderzoek </w:t>
            </w:r>
            <w:r w:rsidRPr="003E3073" w:rsidR="002D061D">
              <w:t>heeft deelgenomen</w:t>
            </w:r>
            <w:r w:rsidRPr="003E3073" w:rsidR="0062646F">
              <w:t>,</w:t>
            </w:r>
            <w:r w:rsidRPr="003E3073" w:rsidR="00DE647F">
              <w:rPr>
                <w:rStyle w:val="Voetnootmarkering"/>
              </w:rPr>
              <w:footnoteReference w:id="11"/>
            </w:r>
            <w:r w:rsidRPr="003E3073" w:rsidR="002D061D">
              <w:t xml:space="preserve"> ligt – vergelijkbaar met een eerder onderzoek dat de Koninklijke Notariële </w:t>
            </w:r>
            <w:r w:rsidRPr="003E3073" w:rsidR="00DC469B">
              <w:t xml:space="preserve">Beroepsorganisatie </w:t>
            </w:r>
            <w:r w:rsidRPr="003E3073" w:rsidR="002D061D">
              <w:t>heeft laten uitvoeren</w:t>
            </w:r>
            <w:r w:rsidRPr="003E3073" w:rsidR="00DC469B">
              <w:rPr>
                <w:rStyle w:val="Voetnootmarkering"/>
              </w:rPr>
              <w:footnoteReference w:id="12"/>
            </w:r>
            <w:r w:rsidRPr="003E3073" w:rsidR="002D061D">
              <w:t xml:space="preserve"> – lager. Van de </w:t>
            </w:r>
            <w:r w:rsidRPr="003E3073" w:rsidR="00306E68">
              <w:t>Nederlandse bevolking</w:t>
            </w:r>
            <w:r w:rsidRPr="003E3073" w:rsidR="002D061D">
              <w:t xml:space="preserve"> </w:t>
            </w:r>
            <w:r w:rsidRPr="003E3073" w:rsidR="00D409F7">
              <w:t>is blijkens het rapport</w:t>
            </w:r>
            <w:r w:rsidRPr="003E3073" w:rsidR="00306E68">
              <w:t xml:space="preserve"> 43% (in de online enquête), 27% (</w:t>
            </w:r>
            <w:r w:rsidRPr="003E3073" w:rsidR="005B35D4">
              <w:t xml:space="preserve">uit de </w:t>
            </w:r>
            <w:r w:rsidRPr="003E3073" w:rsidR="00306E68">
              <w:t xml:space="preserve">straatinterviews) en 22% </w:t>
            </w:r>
            <w:r w:rsidRPr="003E3073" w:rsidR="005B35D4">
              <w:t xml:space="preserve">(uit het onderzoek van marktonderzoekbureau Motivaction) voorstander van </w:t>
            </w:r>
            <w:r w:rsidRPr="003E3073" w:rsidR="00464FDE">
              <w:t xml:space="preserve">afschaffing van </w:t>
            </w:r>
            <w:r w:rsidRPr="003E3073" w:rsidR="005B35D4">
              <w:t xml:space="preserve">de legitieme portie. </w:t>
            </w:r>
            <w:r w:rsidRPr="003E3073" w:rsidR="00DE647F">
              <w:t>Een kleiner deel, ongeveer een kwart van de geënquêteerden</w:t>
            </w:r>
            <w:r w:rsidRPr="003E3073" w:rsidR="00244577">
              <w:t xml:space="preserve">, heeft aangegeven </w:t>
            </w:r>
            <w:r w:rsidRPr="003E3073" w:rsidR="00464FDE">
              <w:t xml:space="preserve">voorstander te zijn van wijziging van de legitieme portie en </w:t>
            </w:r>
            <w:r w:rsidRPr="003E3073" w:rsidR="0062646F">
              <w:t>wil bijv</w:t>
            </w:r>
            <w:r w:rsidRPr="003E3073" w:rsidR="000A4D19">
              <w:t>oorbeeld</w:t>
            </w:r>
            <w:r w:rsidRPr="003E3073" w:rsidR="0062646F">
              <w:t xml:space="preserve"> </w:t>
            </w:r>
            <w:r w:rsidRPr="003E3073" w:rsidR="00464FDE">
              <w:t xml:space="preserve">de aanspraak hierop alleen mogelijk maken voor </w:t>
            </w:r>
            <w:r w:rsidRPr="003E3073" w:rsidR="00244577">
              <w:t>minderjarige en jongmeerderjarige kinderen of afhankelijk stellen van de behoeftigheid van de kinderen van de erflater.</w:t>
            </w:r>
          </w:p>
          <w:p w:rsidRPr="003E3073" w:rsidR="00B46A7D" w:rsidP="00CF710A" w:rsidRDefault="00B46A7D">
            <w:pPr>
              <w:pStyle w:val="broodtekst"/>
            </w:pPr>
          </w:p>
          <w:p w:rsidRPr="003E3073" w:rsidR="0094150E" w:rsidP="001D69A7" w:rsidRDefault="00244577">
            <w:pPr>
              <w:pStyle w:val="broodtekst"/>
            </w:pPr>
            <w:r w:rsidRPr="003E3073">
              <w:t xml:space="preserve">Op basis van het bovenstaande blijkt mij niet van een dermate dringende en breed gedragen noodzaak </w:t>
            </w:r>
            <w:r w:rsidRPr="003E3073" w:rsidR="001D69A7">
              <w:t xml:space="preserve">noch van praktische problemen die ertoe nopen </w:t>
            </w:r>
            <w:r w:rsidRPr="003E3073">
              <w:t xml:space="preserve">om </w:t>
            </w:r>
            <w:r w:rsidRPr="003E3073" w:rsidR="00464FDE">
              <w:t xml:space="preserve">op korte termijn </w:t>
            </w:r>
            <w:r w:rsidRPr="003E3073">
              <w:t>in deze principiële discussie over te gaan tot afschaffing of wijziging van de legitieme portie.</w:t>
            </w:r>
          </w:p>
          <w:p w:rsidRPr="003E3073" w:rsidR="00E41409" w:rsidP="00CF710A" w:rsidRDefault="00E41409">
            <w:pPr>
              <w:pStyle w:val="broodtekst"/>
            </w:pPr>
          </w:p>
        </w:tc>
      </w:tr>
    </w:tbl>
    <w:tbl>
      <w:tblPr>
        <w:tblW w:w="7501" w:type="dxa"/>
        <w:tblLayout w:type="fixed"/>
        <w:tblCellMar>
          <w:left w:w="0" w:type="dxa"/>
          <w:right w:w="0" w:type="dxa"/>
        </w:tblCellMar>
        <w:tblLook w:val="0000" w:firstRow="0" w:lastRow="0" w:firstColumn="0" w:lastColumn="0" w:noHBand="0" w:noVBand="0"/>
      </w:tblPr>
      <w:tblGrid>
        <w:gridCol w:w="7501"/>
      </w:tblGrid>
      <w:tr w:rsidR="00F75106">
        <w:trPr>
          <w:cantSplit/>
        </w:trPr>
        <w:tc>
          <w:tcPr>
            <w:tcW w:w="7501" w:type="dxa"/>
          </w:tcPr>
          <w:tbl>
            <w:tblPr>
              <w:tblStyle w:val="Tabelraster"/>
              <w:tblW w:w="7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4208"/>
              <w:gridCol w:w="227"/>
              <w:gridCol w:w="3099"/>
            </w:tblGrid>
            <w:tr w:rsidRPr="003E3073" w:rsidR="00714A5D" w:rsidTr="00A4706B">
              <w:tc>
                <w:tcPr>
                  <w:tcW w:w="7534" w:type="dxa"/>
                  <w:gridSpan w:val="3"/>
                  <w:shd w:val="clear" w:color="auto" w:fill="auto"/>
                </w:tcPr>
                <w:p w:rsidRPr="003E3073" w:rsidR="00714A5D" w:rsidP="00714A5D" w:rsidRDefault="00A762C8">
                  <w:pPr>
                    <w:pStyle w:val="groetregel"/>
                  </w:pPr>
                  <w:bookmarkStart w:name="cursor" w:id="7"/>
                  <w:bookmarkStart w:name="ondertekening" w:id="8"/>
                  <w:bookmarkStart w:name="ondertekening_bk" w:id="9"/>
                  <w:bookmarkEnd w:id="7"/>
                  <w:bookmarkEnd w:id="8"/>
                  <w:r>
                    <w:lastRenderedPageBreak/>
                    <w:t>De M</w:t>
                  </w:r>
                  <w:r w:rsidRPr="003E3073" w:rsidR="00714A5D">
                    <w:t>inister voor Rechtsbescherming,</w:t>
                  </w:r>
                </w:p>
                <w:p w:rsidRPr="003E3073" w:rsidR="00714A5D" w:rsidP="00714A5D" w:rsidRDefault="00714A5D">
                  <w:pPr>
                    <w:pStyle w:val="broodtekst"/>
                  </w:pPr>
                </w:p>
                <w:p w:rsidRPr="003E3073" w:rsidR="00714A5D" w:rsidP="00714A5D" w:rsidRDefault="00714A5D">
                  <w:pPr>
                    <w:pStyle w:val="broodtekst"/>
                  </w:pPr>
                </w:p>
                <w:p w:rsidRPr="003E3073" w:rsidR="00B50569" w:rsidP="00714A5D" w:rsidRDefault="00B50569">
                  <w:pPr>
                    <w:pStyle w:val="broodtekst"/>
                  </w:pPr>
                </w:p>
                <w:p w:rsidRPr="003E3073" w:rsidR="00B50569" w:rsidP="00714A5D" w:rsidRDefault="00B50569">
                  <w:pPr>
                    <w:pStyle w:val="broodtekst"/>
                  </w:pPr>
                </w:p>
                <w:p w:rsidRPr="003E3073" w:rsidR="00714A5D" w:rsidP="00714A5D" w:rsidRDefault="00714A5D">
                  <w:pPr>
                    <w:pStyle w:val="broodtekst"/>
                  </w:pPr>
                  <w:r w:rsidRPr="003E3073">
                    <w:t>F.M. Weerwind</w:t>
                  </w:r>
                </w:p>
              </w:tc>
            </w:tr>
            <w:tr w:rsidRPr="003E3073" w:rsidR="00714A5D" w:rsidTr="00317A3B">
              <w:tc>
                <w:tcPr>
                  <w:tcW w:w="7534" w:type="dxa"/>
                  <w:gridSpan w:val="3"/>
                  <w:shd w:val="clear" w:color="auto" w:fill="auto"/>
                </w:tcPr>
                <w:p w:rsidRPr="003E3073" w:rsidR="00714A5D" w:rsidP="00714A5D" w:rsidRDefault="00714A5D">
                  <w:pPr>
                    <w:pStyle w:val="broodtekst"/>
                  </w:pPr>
                </w:p>
              </w:tc>
            </w:tr>
            <w:tr w:rsidRPr="003E3073" w:rsidR="00714A5D" w:rsidTr="007B3BCD">
              <w:tc>
                <w:tcPr>
                  <w:tcW w:w="7534" w:type="dxa"/>
                  <w:gridSpan w:val="3"/>
                  <w:shd w:val="clear" w:color="auto" w:fill="auto"/>
                </w:tcPr>
                <w:p w:rsidRPr="003E3073" w:rsidR="00714A5D" w:rsidP="00714A5D" w:rsidRDefault="00714A5D">
                  <w:pPr>
                    <w:pStyle w:val="broodtekst"/>
                  </w:pPr>
                </w:p>
              </w:tc>
            </w:tr>
            <w:tr w:rsidRPr="003E3073" w:rsidR="00714A5D" w:rsidTr="00696C3A">
              <w:tc>
                <w:tcPr>
                  <w:tcW w:w="7534" w:type="dxa"/>
                  <w:gridSpan w:val="3"/>
                  <w:shd w:val="clear" w:color="auto" w:fill="auto"/>
                </w:tcPr>
                <w:p w:rsidRPr="003E3073" w:rsidR="00714A5D" w:rsidP="00714A5D" w:rsidRDefault="00714A5D">
                  <w:pPr>
                    <w:pStyle w:val="broodtekst"/>
                  </w:pPr>
                </w:p>
              </w:tc>
            </w:tr>
            <w:tr w:rsidRPr="003E3073" w:rsidR="00714A5D" w:rsidTr="005821C0">
              <w:tc>
                <w:tcPr>
                  <w:tcW w:w="7534" w:type="dxa"/>
                  <w:gridSpan w:val="3"/>
                  <w:shd w:val="clear" w:color="auto" w:fill="auto"/>
                </w:tcPr>
                <w:p w:rsidRPr="003E3073" w:rsidR="00714A5D" w:rsidP="00714A5D" w:rsidRDefault="00714A5D">
                  <w:pPr>
                    <w:pStyle w:val="broodtekst"/>
                  </w:pPr>
                </w:p>
              </w:tc>
            </w:tr>
            <w:tr w:rsidRPr="003E3073" w:rsidR="00714A5D" w:rsidTr="00714A5D">
              <w:tc>
                <w:tcPr>
                  <w:tcW w:w="4208" w:type="dxa"/>
                  <w:shd w:val="clear" w:color="auto" w:fill="auto"/>
                </w:tcPr>
                <w:p w:rsidRPr="003E3073" w:rsidR="00714A5D" w:rsidP="00714A5D" w:rsidRDefault="00714A5D">
                  <w:pPr>
                    <w:pStyle w:val="broodtekst"/>
                  </w:pPr>
                </w:p>
              </w:tc>
              <w:tc>
                <w:tcPr>
                  <w:tcW w:w="227" w:type="dxa"/>
                  <w:shd w:val="clear" w:color="auto" w:fill="auto"/>
                </w:tcPr>
                <w:p w:rsidRPr="003E3073" w:rsidR="00714A5D" w:rsidP="00714A5D" w:rsidRDefault="00714A5D">
                  <w:pPr>
                    <w:pStyle w:val="broodtekst"/>
                  </w:pPr>
                </w:p>
              </w:tc>
              <w:tc>
                <w:tcPr>
                  <w:tcW w:w="3099" w:type="dxa"/>
                  <w:shd w:val="clear" w:color="auto" w:fill="auto"/>
                </w:tcPr>
                <w:p w:rsidRPr="003E3073" w:rsidR="00714A5D" w:rsidRDefault="00714A5D">
                  <w:pPr>
                    <w:pStyle w:val="broodtekst"/>
                  </w:pPr>
                </w:p>
              </w:tc>
            </w:tr>
            <w:bookmarkEnd w:id="9"/>
          </w:tbl>
          <w:p w:rsidRPr="003E3073" w:rsidR="00714A5D" w:rsidP="00714A5D" w:rsidRDefault="00714A5D">
            <w:pPr>
              <w:pStyle w:val="in-table"/>
            </w:pPr>
          </w:p>
          <w:p w:rsidR="00F75106" w:rsidRDefault="008A7B34">
            <w:pPr>
              <w:pStyle w:val="broodtekst"/>
            </w:pPr>
            <w:r w:rsidRPr="003E3073">
              <w:fldChar w:fldCharType="begin"/>
            </w:r>
            <w:r w:rsidRPr="003E3073" w:rsidR="00F75106">
              <w:instrText xml:space="preserve"> DOCPROPERTY ondertekening </w:instrText>
            </w:r>
            <w:r w:rsidRPr="003E3073">
              <w:fldChar w:fldCharType="end"/>
            </w:r>
          </w:p>
        </w:tc>
      </w:tr>
    </w:tbl>
    <w:p w:rsidR="00B07A94" w:rsidRDefault="00B07A94">
      <w:pPr>
        <w:pStyle w:val="broodtekst"/>
      </w:pPr>
    </w:p>
    <w:sectPr w:rsidR="00B07A94" w:rsidSect="00B46C81">
      <w:headerReference w:type="even" r:id="rId15"/>
      <w:footerReference w:type="default" r:id="rId16"/>
      <w:type w:val="continuous"/>
      <w:pgSz w:w="11906" w:h="16838" w:code="9"/>
      <w:pgMar w:top="2398" w:right="2818" w:bottom="1077" w:left="1588" w:header="2398" w:footer="25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307" w:rsidRDefault="00A65307">
      <w:r>
        <w:separator/>
      </w:r>
    </w:p>
    <w:p w:rsidR="00A65307" w:rsidRDefault="00A65307"/>
    <w:p w:rsidR="00A65307" w:rsidRDefault="00A65307"/>
    <w:p w:rsidR="00A65307" w:rsidRDefault="00A65307"/>
  </w:endnote>
  <w:endnote w:type="continuationSeparator" w:id="0">
    <w:p w:rsidR="00A65307" w:rsidRDefault="00A65307">
      <w:r>
        <w:continuationSeparator/>
      </w:r>
    </w:p>
    <w:p w:rsidR="00A65307" w:rsidRDefault="00A65307"/>
    <w:p w:rsidR="00A65307" w:rsidRDefault="00A65307"/>
    <w:p w:rsidR="00A65307" w:rsidRDefault="00A653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A7B34">
    <w:pPr>
      <w:pStyle w:val="Voettekst"/>
      <w:framePr w:wrap="around" w:vAnchor="text" w:hAnchor="margin" w:xAlign="center" w:y="1"/>
      <w:rPr>
        <w:rStyle w:val="Paginanummer"/>
      </w:rPr>
    </w:pPr>
    <w:r>
      <w:rPr>
        <w:rStyle w:val="Paginanummer"/>
      </w:rPr>
      <w:fldChar w:fldCharType="begin"/>
    </w:r>
    <w:r w:rsidR="0089073C">
      <w:rPr>
        <w:rStyle w:val="Paginanummer"/>
      </w:rPr>
      <w:instrText xml:space="preserve">PAGE  </w:instrText>
    </w:r>
    <w:r>
      <w:rPr>
        <w:rStyle w:val="Paginanummer"/>
      </w:rPr>
      <w:fldChar w:fldCharType="end"/>
    </w:r>
  </w:p>
  <w:p w:rsidR="0089073C" w:rsidRDefault="0089073C">
    <w:pPr>
      <w:pStyle w:val="Voettekst"/>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p w:rsidR="0089073C" w:rsidRDefault="0089073C">
          <w:pPr>
            <w:pStyle w:val="Huisstijl-Rubricering"/>
          </w:pPr>
          <w:r>
            <w:t>VERTROUWELIJK</w:t>
          </w:r>
        </w:p>
      </w:tc>
      <w:tc>
        <w:tcPr>
          <w:tcW w:w="2148" w:type="dxa"/>
        </w:tcPr>
        <w:p w:rsidR="0089073C" w:rsidRDefault="0089073C">
          <w:pPr>
            <w:pStyle w:val="Huisstijl-Paginanummering"/>
          </w:pPr>
          <w:r>
            <w:rPr>
              <w:rStyle w:val="Huisstijl-GegevenCharChar"/>
            </w:rPr>
            <w:t>Pagina</w:t>
          </w:r>
          <w:r w:rsidR="0062646F">
            <w:rPr>
              <w:rStyle w:val="Huisstijl-GegevenCharChar"/>
            </w:rPr>
            <w:t xml:space="preserve"> </w:t>
          </w:r>
          <w:r>
            <w:rPr>
              <w:rStyle w:val="Huisstijl-GegevenCharChar"/>
            </w:rPr>
            <w:t>van</w:t>
          </w:r>
          <w:r>
            <w:t xml:space="preserve"> </w:t>
          </w:r>
          <w:r w:rsidR="00A762C8">
            <w:fldChar w:fldCharType="begin"/>
          </w:r>
          <w:r w:rsidR="00A762C8">
            <w:instrText xml:space="preserve"> NUMPAGES   \* MERGEFORMAT </w:instrText>
          </w:r>
          <w:r w:rsidR="00A762C8">
            <w:fldChar w:fldCharType="separate"/>
          </w:r>
          <w:r w:rsidR="00714A5D">
            <w:t>1</w:t>
          </w:r>
          <w:r w:rsidR="00A762C8">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bookmarkStart w:id="5" w:name="bmVoettekst1"/>
        <w:p w:rsidR="0089073C" w:rsidRDefault="008A7B34">
          <w:pPr>
            <w:pStyle w:val="Huisstijl-Rubricering"/>
          </w:pPr>
          <w:r>
            <w:fldChar w:fldCharType="begin"/>
          </w:r>
          <w:r w:rsidR="0089073C">
            <w:instrText xml:space="preserve"> DOCPROPERTY rubricering </w:instrText>
          </w:r>
          <w:r>
            <w:fldChar w:fldCharType="end"/>
          </w:r>
        </w:p>
      </w:tc>
      <w:tc>
        <w:tcPr>
          <w:tcW w:w="2148" w:type="dxa"/>
        </w:tcPr>
        <w:p w:rsidR="0089073C" w:rsidRDefault="008A7B34">
          <w:pPr>
            <w:pStyle w:val="Huisstijl-Paginanummering"/>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714A5D">
            <w:rPr>
              <w:rStyle w:val="Huisstijl-GegevenCharChar"/>
            </w:rPr>
            <w:t>Pagina</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PAGE   \* MERGEFORMAT </w:instrText>
          </w:r>
          <w:r>
            <w:rPr>
              <w:rStyle w:val="Huisstijl-GegevenCharChar"/>
            </w:rPr>
            <w:fldChar w:fldCharType="separate"/>
          </w:r>
          <w:r w:rsidR="00714A5D">
            <w:rPr>
              <w:rStyle w:val="Huisstijl-GegevenCharChar"/>
            </w:rPr>
            <w:t>1</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714A5D">
            <w:rPr>
              <w:rStyle w:val="Huisstijl-GegevenCharChar"/>
            </w:rPr>
            <w:t>van</w:t>
          </w:r>
          <w:r>
            <w:rPr>
              <w:rStyle w:val="Huisstijl-GegevenCharChar"/>
            </w:rPr>
            <w:fldChar w:fldCharType="end"/>
          </w:r>
          <w:r w:rsidR="0089073C">
            <w:t xml:space="preserve"> </w:t>
          </w:r>
          <w:r w:rsidR="00A762C8">
            <w:fldChar w:fldCharType="begin"/>
          </w:r>
          <w:r w:rsidR="00A762C8">
            <w:instrText xml:space="preserve"> SECTIONPAGES   \* MERGEFORMAT </w:instrText>
          </w:r>
          <w:r w:rsidR="00A762C8">
            <w:fldChar w:fldCharType="separate"/>
          </w:r>
          <w:r w:rsidR="00714A5D">
            <w:t>1</w:t>
          </w:r>
          <w:r w:rsidR="00A762C8">
            <w:fldChar w:fldCharType="end"/>
          </w:r>
        </w:p>
      </w:tc>
    </w:tr>
    <w:bookmarkEnd w:id="5"/>
  </w:tbl>
  <w:p w:rsidR="0089073C" w:rsidRDefault="0089073C">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9073C">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16"/>
      </w:trPr>
      <w:tc>
        <w:tcPr>
          <w:tcW w:w="7771"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CF3CB8">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A762C8">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A762C8">
            <w:rPr>
              <w:rStyle w:val="Huisstijl-GegevenCharChar"/>
            </w:rPr>
            <w:instrText>5</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9073C">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89"/>
      </w:trPr>
      <w:tc>
        <w:tcPr>
          <w:tcW w:w="7769"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rPr>
              <w:rStyle w:val="Huisstijl-GegevenCharChar"/>
            </w:rPr>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714A5D">
            <w:rPr>
              <w:rStyle w:val="Huisstijl-GegevenCharChar"/>
            </w:rPr>
            <w:t>Pagina</w:t>
          </w:r>
          <w:r>
            <w:rPr>
              <w:rStyle w:val="Huisstijl-GegevenCharChar"/>
            </w:rPr>
            <w:fldChar w:fldCharType="end"/>
          </w:r>
          <w:r w:rsidR="0089073C">
            <w:rPr>
              <w:rStyle w:val="Huisstijl-GegevenCharChar"/>
            </w:rPr>
            <w:t xml:space="preserve"> </w:t>
          </w:r>
          <w:r>
            <w:rPr>
              <w:rStyle w:val="Paginanummer"/>
            </w:rPr>
            <w:fldChar w:fldCharType="begin"/>
          </w:r>
          <w:r w:rsidR="0089073C">
            <w:rPr>
              <w:rStyle w:val="Paginanummer"/>
            </w:rPr>
            <w:instrText xml:space="preserve">PAGE  </w:instrText>
          </w:r>
          <w:r>
            <w:rPr>
              <w:rStyle w:val="Paginanummer"/>
            </w:rPr>
            <w:fldChar w:fldCharType="separate"/>
          </w:r>
          <w:r w:rsidR="00A762C8">
            <w:rPr>
              <w:rStyle w:val="Paginanummer"/>
            </w:rPr>
            <w:t>5</w:t>
          </w:r>
          <w:r>
            <w:rPr>
              <w:rStyle w:val="Paginanumme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714A5D">
            <w:rPr>
              <w:rStyle w:val="Huisstijl-GegevenCharChar"/>
            </w:rPr>
            <w:t>van</w:t>
          </w:r>
          <w:r>
            <w:rPr>
              <w:rStyle w:val="Huisstijl-GegevenCharChar"/>
            </w:rPr>
            <w:fldChar w:fldCharType="end"/>
          </w:r>
          <w:r w:rsidR="0089073C">
            <w:t xml:space="preserve"> </w:t>
          </w:r>
          <w:r w:rsidR="00A762C8">
            <w:fldChar w:fldCharType="begin"/>
          </w:r>
          <w:r w:rsidR="00A762C8">
            <w:instrText xml:space="preserve"> SECTIONPAGES   \* MERGEFORMAT </w:instrText>
          </w:r>
          <w:r w:rsidR="00A762C8">
            <w:fldChar w:fldCharType="separate"/>
          </w:r>
          <w:r w:rsidR="00A762C8">
            <w:t>5</w:t>
          </w:r>
          <w:r w:rsidR="00A762C8">
            <w:fldChar w:fldCharType="end"/>
          </w:r>
        </w:p>
      </w:tc>
    </w:tr>
    <w:tr w:rsidR="0089073C">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307" w:rsidRDefault="00A65307">
      <w:r>
        <w:separator/>
      </w:r>
    </w:p>
  </w:footnote>
  <w:footnote w:type="continuationSeparator" w:id="0">
    <w:p w:rsidR="00A65307" w:rsidRDefault="00A65307">
      <w:r>
        <w:continuationSeparator/>
      </w:r>
    </w:p>
  </w:footnote>
  <w:footnote w:id="1">
    <w:p w:rsidR="00BA0E95" w:rsidRPr="00BA0E95" w:rsidRDefault="00BA0E95" w:rsidP="009676D4">
      <w:pPr>
        <w:pStyle w:val="Voetnoottekst"/>
        <w:rPr>
          <w:szCs w:val="16"/>
        </w:rPr>
      </w:pPr>
      <w:r w:rsidRPr="00BA0E95">
        <w:rPr>
          <w:rStyle w:val="Voetnootmarkering"/>
          <w:szCs w:val="16"/>
        </w:rPr>
        <w:footnoteRef/>
      </w:r>
      <w:r w:rsidRPr="00BA0E95">
        <w:rPr>
          <w:szCs w:val="16"/>
        </w:rPr>
        <w:t xml:space="preserve"> </w:t>
      </w:r>
      <w:r w:rsidR="009676D4" w:rsidRPr="009676D4">
        <w:rPr>
          <w:szCs w:val="16"/>
        </w:rPr>
        <w:t xml:space="preserve">Naast gehuwden en geregistreerde partners worden onder bepaalde voorwaarden ook samenwonenden als partners aangemerkt </w:t>
      </w:r>
      <w:r w:rsidR="009676D4">
        <w:rPr>
          <w:szCs w:val="16"/>
        </w:rPr>
        <w:t>(a</w:t>
      </w:r>
      <w:r w:rsidRPr="00BA0E95">
        <w:rPr>
          <w:szCs w:val="16"/>
        </w:rPr>
        <w:t>rtikel 1a Successiewet 1956</w:t>
      </w:r>
      <w:r w:rsidR="009676D4">
        <w:rPr>
          <w:szCs w:val="16"/>
        </w:rPr>
        <w:t>)</w:t>
      </w:r>
      <w:r w:rsidRPr="00BA0E95">
        <w:rPr>
          <w:szCs w:val="16"/>
        </w:rPr>
        <w:t>.</w:t>
      </w:r>
    </w:p>
  </w:footnote>
  <w:footnote w:id="2">
    <w:p w:rsidR="00BA0E95" w:rsidRPr="00E10858" w:rsidRDefault="00BA0E95" w:rsidP="00BA0E95">
      <w:pPr>
        <w:pStyle w:val="Voetnoottekst"/>
        <w:rPr>
          <w:szCs w:val="16"/>
        </w:rPr>
      </w:pPr>
      <w:r w:rsidRPr="00E10858">
        <w:rPr>
          <w:rStyle w:val="Voetnootmarkering"/>
          <w:szCs w:val="16"/>
        </w:rPr>
        <w:footnoteRef/>
      </w:r>
      <w:r w:rsidRPr="00E10858">
        <w:rPr>
          <w:szCs w:val="16"/>
        </w:rPr>
        <w:t xml:space="preserve"> Het tarief voor afstammelingen in de rechte lijn, bijvoorbeeld kleinkinderen, bedraagt 18% respectievelijk 36%.</w:t>
      </w:r>
    </w:p>
  </w:footnote>
  <w:footnote w:id="3">
    <w:p w:rsidR="00A201D8" w:rsidRDefault="00A201D8" w:rsidP="00CD0A45">
      <w:pPr>
        <w:pStyle w:val="Voetnoottekst"/>
      </w:pPr>
      <w:r>
        <w:rPr>
          <w:rStyle w:val="Voetnootmarkering"/>
        </w:rPr>
        <w:footnoteRef/>
      </w:r>
      <w:r w:rsidR="00CD0A45">
        <w:t xml:space="preserve"> EHRM 22 juni 1999, ECLI:NL:XX:1999:AV1935, BNB 2002, 398; HR 19 oktober 2007, ECLI:NL:HR:2007:AZ1715.</w:t>
      </w:r>
    </w:p>
  </w:footnote>
  <w:footnote w:id="4">
    <w:p w:rsidR="00CB2B95" w:rsidRDefault="00CB2B95">
      <w:pPr>
        <w:pStyle w:val="Voetnoottekst"/>
      </w:pPr>
      <w:r>
        <w:rPr>
          <w:rStyle w:val="Voetnootmarkering"/>
        </w:rPr>
        <w:footnoteRef/>
      </w:r>
      <w:r>
        <w:t xml:space="preserve"> </w:t>
      </w:r>
      <w:r w:rsidRPr="00E10858">
        <w:rPr>
          <w:szCs w:val="16"/>
        </w:rPr>
        <w:t>Kamerstukken II 2019/2020, 32</w:t>
      </w:r>
      <w:r>
        <w:rPr>
          <w:szCs w:val="16"/>
        </w:rPr>
        <w:t xml:space="preserve"> </w:t>
      </w:r>
      <w:r w:rsidRPr="00E10858">
        <w:rPr>
          <w:szCs w:val="16"/>
        </w:rPr>
        <w:t>140, nr. 71.</w:t>
      </w:r>
    </w:p>
  </w:footnote>
  <w:footnote w:id="5">
    <w:p w:rsidR="004517CF" w:rsidRDefault="004517CF">
      <w:pPr>
        <w:pStyle w:val="Voetnoottekst"/>
      </w:pPr>
      <w:r>
        <w:rPr>
          <w:rStyle w:val="Voetnootmarkering"/>
        </w:rPr>
        <w:footnoteRef/>
      </w:r>
      <w:r>
        <w:t xml:space="preserve"> Kamerstukken II, 2021/2022, 32 140, nr. 119.</w:t>
      </w:r>
    </w:p>
  </w:footnote>
  <w:footnote w:id="6">
    <w:p w:rsidR="00B20F7F" w:rsidRDefault="00B20F7F">
      <w:pPr>
        <w:pStyle w:val="Voetnoottekst"/>
      </w:pPr>
      <w:r>
        <w:rPr>
          <w:rStyle w:val="Voetnootmarkering"/>
        </w:rPr>
        <w:footnoteRef/>
      </w:r>
      <w:r>
        <w:t xml:space="preserve"> F. Schols en L. van der Geld, Rapport Legitieme portie</w:t>
      </w:r>
      <w:r w:rsidR="00866D88">
        <w:t>. Een eerstelijns – en nader voort te zetten – veldonderzoek naar de wenselijkheid van de legitieme portie in het hedendaagse erfrecht, C</w:t>
      </w:r>
      <w:r w:rsidR="0051059D">
        <w:t xml:space="preserve">entrum voor </w:t>
      </w:r>
      <w:r w:rsidR="00866D88">
        <w:t>N</w:t>
      </w:r>
      <w:r w:rsidR="0051059D">
        <w:t xml:space="preserve">otarieel </w:t>
      </w:r>
      <w:r w:rsidR="00866D88">
        <w:t>R</w:t>
      </w:r>
      <w:r w:rsidR="0051059D">
        <w:t>echt</w:t>
      </w:r>
      <w:r w:rsidR="00866D88">
        <w:t xml:space="preserve"> Radboud Universiteit Nijmegen/Netwerk Notarissen, december 2020, raadpleegbaar via </w:t>
      </w:r>
      <w:hyperlink r:id="rId1" w:history="1">
        <w:r w:rsidR="00866D88" w:rsidRPr="00876908">
          <w:rPr>
            <w:rStyle w:val="Hyperlink"/>
          </w:rPr>
          <w:t>www.legitiemeportie.com</w:t>
        </w:r>
      </w:hyperlink>
      <w:r w:rsidR="00866D88">
        <w:t xml:space="preserve">. </w:t>
      </w:r>
    </w:p>
  </w:footnote>
  <w:footnote w:id="7">
    <w:p w:rsidR="00A83587" w:rsidRDefault="00A83587">
      <w:pPr>
        <w:pStyle w:val="Voetnoottekst"/>
      </w:pPr>
      <w:r>
        <w:rPr>
          <w:rStyle w:val="Voetnootmarkering"/>
        </w:rPr>
        <w:footnoteRef/>
      </w:r>
      <w:r>
        <w:t xml:space="preserve"> Zie </w:t>
      </w:r>
      <w:hyperlink r:id="rId2" w:history="1">
        <w:r w:rsidRPr="00876908">
          <w:rPr>
            <w:rStyle w:val="Hyperlink"/>
          </w:rPr>
          <w:t>www.delegitiemeportie.com</w:t>
        </w:r>
      </w:hyperlink>
      <w:r>
        <w:t>.</w:t>
      </w:r>
    </w:p>
  </w:footnote>
  <w:footnote w:id="8">
    <w:p w:rsidR="009301D4" w:rsidRDefault="009301D4">
      <w:pPr>
        <w:pStyle w:val="Voetnoottekst"/>
      </w:pPr>
      <w:r>
        <w:rPr>
          <w:rStyle w:val="Voetnootmarkering"/>
        </w:rPr>
        <w:footnoteRef/>
      </w:r>
      <w:r>
        <w:t xml:space="preserve"> Zie J.H.M. ter Haar, Is de legitieme portie nog legitiem?, Tijdschrift Erfrecht 2021, nr. 2, p. 23 en 27.</w:t>
      </w:r>
    </w:p>
  </w:footnote>
  <w:footnote w:id="9">
    <w:p w:rsidR="00557F8F" w:rsidRDefault="00557F8F" w:rsidP="000A4D19">
      <w:pPr>
        <w:pStyle w:val="Voetnoottekst"/>
      </w:pPr>
      <w:r>
        <w:rPr>
          <w:rStyle w:val="Voetnootmarkering"/>
        </w:rPr>
        <w:footnoteRef/>
      </w:r>
      <w:r>
        <w:t xml:space="preserve"> Zie P.C. van Es, Het bestaansrecht van de legitieme, WPNR 2021/7334, p. 574</w:t>
      </w:r>
      <w:r w:rsidR="00E70542">
        <w:t>, die hierbij de kanttekening plaatst dat komende generaties forse lastenverzwaringen te verduren zullen krijgen</w:t>
      </w:r>
      <w:r>
        <w:t xml:space="preserve">. </w:t>
      </w:r>
      <w:r w:rsidR="00E70542">
        <w:t>Zie hierover ook p. 27 van de in de vorige voetnoot genoemde publicatie.</w:t>
      </w:r>
    </w:p>
  </w:footnote>
  <w:footnote w:id="10">
    <w:p w:rsidR="000E5518" w:rsidRDefault="000E5518" w:rsidP="006647C8">
      <w:pPr>
        <w:pStyle w:val="Voetnoottekst"/>
      </w:pPr>
      <w:r>
        <w:rPr>
          <w:rStyle w:val="Voetnootmarkering"/>
        </w:rPr>
        <w:footnoteRef/>
      </w:r>
      <w:r>
        <w:t xml:space="preserve"> Dit zijn de percentages van de professionals in hun professionele hoedanigheid</w:t>
      </w:r>
      <w:r w:rsidR="006647C8">
        <w:t>. D</w:t>
      </w:r>
      <w:r>
        <w:t xml:space="preserve">e mening op grond van die hoedanigheid </w:t>
      </w:r>
      <w:r w:rsidR="006647C8">
        <w:t xml:space="preserve">is </w:t>
      </w:r>
      <w:r>
        <w:t>specifiek van belang voor de discussie over de legitieme portie</w:t>
      </w:r>
      <w:r w:rsidR="006647C8">
        <w:t>;</w:t>
      </w:r>
      <w:r>
        <w:t xml:space="preserve"> de mening van deze professionals als privépersoon </w:t>
      </w:r>
      <w:r w:rsidR="006647C8">
        <w:t xml:space="preserve">lijkt </w:t>
      </w:r>
      <w:r>
        <w:t xml:space="preserve">niet meer of minder relevant dan die van het Nederlandse publiek.    </w:t>
      </w:r>
    </w:p>
  </w:footnote>
  <w:footnote w:id="11">
    <w:p w:rsidR="00DE647F" w:rsidRDefault="00DE647F" w:rsidP="00DE647F">
      <w:pPr>
        <w:pStyle w:val="Voetnoottekst"/>
      </w:pPr>
      <w:r>
        <w:rPr>
          <w:rStyle w:val="Voetnootmarkering"/>
        </w:rPr>
        <w:footnoteRef/>
      </w:r>
      <w:r>
        <w:t xml:space="preserve"> De (hogere) percentages onder de professionals als privépersoon zijn hierin niet verwerkt, maar afzonderlijk van de resultaten van de publiekspeilingen in het rapport opgenomen. </w:t>
      </w:r>
    </w:p>
  </w:footnote>
  <w:footnote w:id="12">
    <w:p w:rsidR="00DC469B" w:rsidRDefault="00DC469B" w:rsidP="00DC469B">
      <w:pPr>
        <w:pStyle w:val="Voetnoottekst"/>
      </w:pPr>
      <w:r>
        <w:rPr>
          <w:rStyle w:val="Voetnootmarkering"/>
        </w:rPr>
        <w:footnoteRef/>
      </w:r>
      <w:r>
        <w:t xml:space="preserve"> Zie het nieuwsbericht van de KNB van 23 november 2016, </w:t>
      </w:r>
      <w:hyperlink r:id="rId3" w:history="1">
        <w:r w:rsidRPr="00CF2F0F">
          <w:rPr>
            <w:rStyle w:val="Hyperlink"/>
          </w:rPr>
          <w:t>https://www.knb.nl/nieuwsberichten/40-procent-nederlanders-voor-onterven-van-kind</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pPr>
      <w:pStyle w:val="Koptekst"/>
    </w:pPr>
  </w:p>
  <w:p w:rsidR="0089073C" w:rsidRDefault="008907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FE3499">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2043B9C2" wp14:editId="613A0C69">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714A5D" w:rsidRDefault="008A7B34">
                                <w:pPr>
                                  <w:pStyle w:val="referentiegegevparagraaf"/>
                                  <w:rPr>
                                    <w:rStyle w:val="directieregel"/>
                                  </w:rPr>
                                </w:pPr>
                                <w:r>
                                  <w:rPr>
                                    <w:b/>
                                  </w:rPr>
                                  <w:fldChar w:fldCharType="begin"/>
                                </w:r>
                                <w:r w:rsidR="0089073C" w:rsidRPr="00F67A86">
                                  <w:rPr>
                                    <w:b/>
                                  </w:rPr>
                                  <w:instrText xml:space="preserve"> DOCPROPERTY directoraatvolg</w:instrText>
                                </w:r>
                                <w:r>
                                  <w:rPr>
                                    <w:b/>
                                  </w:rPr>
                                  <w:fldChar w:fldCharType="separate"/>
                                </w:r>
                                <w:r w:rsidR="00714A5D" w:rsidRPr="00F67A86">
                                  <w:rPr>
                                    <w:b/>
                                  </w:rPr>
                                  <w:t>Directie Wetgeving en Juridische Zaken</w:t>
                                </w:r>
                                <w:r>
                                  <w:rPr>
                                    <w:b/>
                                  </w:rPr>
                                  <w:fldChar w:fldCharType="end"/>
                                </w:r>
                                <w:r>
                                  <w:fldChar w:fldCharType="begin"/>
                                </w:r>
                                <w:r w:rsidR="0089073C" w:rsidRPr="00F67A86">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714A5D">
                                  <w:rPr>
                                    <w:rStyle w:val="directieregel"/>
                                  </w:rPr>
                                  <w:t> </w:t>
                                </w:r>
                              </w:p>
                              <w:p w:rsidR="0089073C" w:rsidRPr="00F67A86" w:rsidRDefault="008A7B34">
                                <w:pPr>
                                  <w:pStyle w:val="referentiegegevparagraaf"/>
                                </w:pPr>
                                <w:r>
                                  <w:rPr>
                                    <w:rStyle w:val="directieregel"/>
                                  </w:rPr>
                                  <w:fldChar w:fldCharType="end"/>
                                </w:r>
                              </w:p>
                              <w:p w:rsidR="0089073C" w:rsidRDefault="008A7B34">
                                <w:pPr>
                                  <w:pStyle w:val="referentiegegevens"/>
                                  <w:rPr>
                                    <w:b/>
                                  </w:rPr>
                                </w:pPr>
                                <w:r>
                                  <w:rPr>
                                    <w:b/>
                                  </w:rPr>
                                  <w:fldChar w:fldCharType="begin"/>
                                </w:r>
                                <w:r w:rsidR="0089073C" w:rsidRPr="00F67A86">
                                  <w:rPr>
                                    <w:b/>
                                  </w:rPr>
                                  <w:instrText xml:space="preserve"> DOCPROPERTY _datum </w:instrText>
                                </w:r>
                                <w:r>
                                  <w:rPr>
                                    <w:b/>
                                  </w:rPr>
                                  <w:fldChar w:fldCharType="separate"/>
                                </w:r>
                                <w:r w:rsidR="00714A5D" w:rsidRPr="00F67A86">
                                  <w:rPr>
                                    <w:b/>
                                  </w:rPr>
                                  <w:t>Datum</w:t>
                                </w:r>
                                <w:r>
                                  <w:rPr>
                                    <w:b/>
                                  </w:rPr>
                                  <w:fldChar w:fldCharType="end"/>
                                </w:r>
                              </w:p>
                              <w:p w:rsidR="0089073C" w:rsidRDefault="00A762C8" w:rsidP="00B20F7F">
                                <w:pPr>
                                  <w:pStyle w:val="referentiegegevens"/>
                                </w:pPr>
                                <w:r>
                                  <w:t>22 juni 2022</w:t>
                                </w:r>
                              </w:p>
                              <w:p w:rsidR="0089073C" w:rsidRDefault="0089073C">
                                <w:pPr>
                                  <w:pStyle w:val="witregel1"/>
                                </w:pPr>
                              </w:p>
                              <w:p w:rsidR="00714A5D"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714A5D">
                                  <w:rPr>
                                    <w:b/>
                                  </w:rPr>
                                  <w:t>Ons kenmerk</w:t>
                                </w:r>
                              </w:p>
                              <w:p w:rsidR="0089073C" w:rsidRDefault="008A7B34" w:rsidP="00A4249B">
                                <w:pPr>
                                  <w:pStyle w:val="referentiegegevens"/>
                                  <w:rPr>
                                    <w:b/>
                                    <w:bCs/>
                                  </w:rPr>
                                </w:pPr>
                                <w:r>
                                  <w:rPr>
                                    <w:b/>
                                  </w:rPr>
                                  <w:fldChar w:fldCharType="end"/>
                                </w:r>
                                <w:r w:rsidR="00A4249B">
                                  <w:t>4048257</w:t>
                                </w:r>
                                <w:r w:rsidR="00A4249B">
                                  <w:rPr>
                                    <w:b/>
                                    <w:bCs/>
                                  </w:rPr>
                                  <w:t xml:space="preserve"> </w:t>
                                </w:r>
                              </w:p>
                            </w:tc>
                          </w:tr>
                          <w:tr w:rsidR="0089073C">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3B9C2" id="_x0000_t202" coordsize="21600,21600" o:spt="202" path="m,l,21600r21600,l21600,xe">
              <v:stroke joinstyle="miter"/>
              <v:path gradientshapeok="t" o:connecttype="rect"/>
            </v:shapetype>
            <v:shape id="Text Box 103" o:spid="_x0000_s1027"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ntgIAALw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714A5D" w:rsidRDefault="008A7B34">
                          <w:pPr>
                            <w:pStyle w:val="referentiegegevparagraaf"/>
                            <w:rPr>
                              <w:rStyle w:val="directieregel"/>
                            </w:rPr>
                          </w:pPr>
                          <w:r>
                            <w:rPr>
                              <w:b/>
                            </w:rPr>
                            <w:fldChar w:fldCharType="begin"/>
                          </w:r>
                          <w:r w:rsidR="0089073C" w:rsidRPr="00F67A86">
                            <w:rPr>
                              <w:b/>
                            </w:rPr>
                            <w:instrText xml:space="preserve"> DOCPROPERTY directoraatvolg</w:instrText>
                          </w:r>
                          <w:r>
                            <w:rPr>
                              <w:b/>
                            </w:rPr>
                            <w:fldChar w:fldCharType="separate"/>
                          </w:r>
                          <w:r w:rsidR="00714A5D" w:rsidRPr="00F67A86">
                            <w:rPr>
                              <w:b/>
                            </w:rPr>
                            <w:t>Directie Wetgeving en Juridische Zaken</w:t>
                          </w:r>
                          <w:r>
                            <w:rPr>
                              <w:b/>
                            </w:rPr>
                            <w:fldChar w:fldCharType="end"/>
                          </w:r>
                          <w:r>
                            <w:fldChar w:fldCharType="begin"/>
                          </w:r>
                          <w:r w:rsidR="0089073C" w:rsidRPr="00F67A86">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714A5D">
                            <w:rPr>
                              <w:rStyle w:val="directieregel"/>
                            </w:rPr>
                            <w:t> </w:t>
                          </w:r>
                        </w:p>
                        <w:p w:rsidR="0089073C" w:rsidRPr="00F67A86" w:rsidRDefault="008A7B34">
                          <w:pPr>
                            <w:pStyle w:val="referentiegegevparagraaf"/>
                          </w:pPr>
                          <w:r>
                            <w:rPr>
                              <w:rStyle w:val="directieregel"/>
                            </w:rPr>
                            <w:fldChar w:fldCharType="end"/>
                          </w:r>
                        </w:p>
                        <w:p w:rsidR="0089073C" w:rsidRDefault="008A7B34">
                          <w:pPr>
                            <w:pStyle w:val="referentiegegevens"/>
                            <w:rPr>
                              <w:b/>
                            </w:rPr>
                          </w:pPr>
                          <w:r>
                            <w:rPr>
                              <w:b/>
                            </w:rPr>
                            <w:fldChar w:fldCharType="begin"/>
                          </w:r>
                          <w:r w:rsidR="0089073C" w:rsidRPr="00F67A86">
                            <w:rPr>
                              <w:b/>
                            </w:rPr>
                            <w:instrText xml:space="preserve"> DOCPROPERTY _datum </w:instrText>
                          </w:r>
                          <w:r>
                            <w:rPr>
                              <w:b/>
                            </w:rPr>
                            <w:fldChar w:fldCharType="separate"/>
                          </w:r>
                          <w:r w:rsidR="00714A5D" w:rsidRPr="00F67A86">
                            <w:rPr>
                              <w:b/>
                            </w:rPr>
                            <w:t>Datum</w:t>
                          </w:r>
                          <w:r>
                            <w:rPr>
                              <w:b/>
                            </w:rPr>
                            <w:fldChar w:fldCharType="end"/>
                          </w:r>
                        </w:p>
                        <w:p w:rsidR="0089073C" w:rsidRDefault="00A762C8" w:rsidP="00B20F7F">
                          <w:pPr>
                            <w:pStyle w:val="referentiegegevens"/>
                          </w:pPr>
                          <w:r>
                            <w:t>22 juni 2022</w:t>
                          </w:r>
                        </w:p>
                        <w:p w:rsidR="0089073C" w:rsidRDefault="0089073C">
                          <w:pPr>
                            <w:pStyle w:val="witregel1"/>
                          </w:pPr>
                        </w:p>
                        <w:p w:rsidR="00714A5D"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714A5D">
                            <w:rPr>
                              <w:b/>
                            </w:rPr>
                            <w:t>Ons kenmerk</w:t>
                          </w:r>
                        </w:p>
                        <w:p w:rsidR="0089073C" w:rsidRDefault="008A7B34" w:rsidP="00A4249B">
                          <w:pPr>
                            <w:pStyle w:val="referentiegegevens"/>
                            <w:rPr>
                              <w:b/>
                              <w:bCs/>
                            </w:rPr>
                          </w:pPr>
                          <w:r>
                            <w:rPr>
                              <w:b/>
                            </w:rPr>
                            <w:fldChar w:fldCharType="end"/>
                          </w:r>
                          <w:r w:rsidR="00A4249B">
                            <w:t>4048257</w:t>
                          </w:r>
                          <w:r w:rsidR="00A4249B">
                            <w:rPr>
                              <w:b/>
                              <w:bCs/>
                            </w:rPr>
                            <w:t xml:space="preserve"> </w:t>
                          </w:r>
                        </w:p>
                      </w:tc>
                    </w:tr>
                    <w:tr w:rsidR="0089073C">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0AFB01AF" wp14:editId="5A7C5729">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B01AF" id="Text Box 97" o:spid="_x0000_s1028"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ucfwIAAAc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" stroked="f" strokecolor="fuchsia">
              <v:textbox inset="0,0,0,0">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9073C">
      <w:trPr>
        <w:trHeight w:hRule="exact" w:val="136"/>
      </w:trPr>
      <w:tc>
        <w:tcPr>
          <w:tcW w:w="7520" w:type="dxa"/>
        </w:tcPr>
        <w:p w:rsidR="0089073C" w:rsidRDefault="0089073C">
          <w:pPr>
            <w:spacing w:line="240" w:lineRule="auto"/>
            <w:rPr>
              <w:sz w:val="12"/>
              <w:szCs w:val="12"/>
            </w:rPr>
          </w:pPr>
        </w:p>
      </w:tc>
    </w:tr>
  </w:tbl>
  <w:p w:rsidR="0089073C" w:rsidRDefault="008A7B34">
    <w:pPr>
      <w:pStyle w:val="Koptekst"/>
      <w:spacing w:line="242" w:lineRule="exact"/>
    </w:pPr>
    <w:r>
      <w:fldChar w:fldCharType="begin"/>
    </w:r>
    <w:r w:rsidR="0089073C">
      <w:instrText xml:space="preserve"> DOCPROPERTY RUBRICERINGVOLG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pPr>
      <w:pStyle w:val="Koptekst"/>
      <w:rPr>
        <w:color w:val="FFFFFF"/>
      </w:rPr>
    </w:pPr>
    <w:bookmarkStart w:id="6" w:name="bmpagina"/>
    <w:r>
      <w:rPr>
        <w:noProof/>
        <w:sz w:val="20"/>
      </w:rPr>
      <w:drawing>
        <wp:anchor distT="0" distB="0" distL="114300" distR="114300" simplePos="0" relativeHeight="251659264" behindDoc="1" locked="1" layoutInCell="1" allowOverlap="1" wp14:anchorId="6F28AFC3" wp14:editId="06EBACF3">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r w:rsidR="00FE3499">
      <w:rPr>
        <w:noProof/>
        <w:color w:val="FFFFFF"/>
        <w:sz w:val="20"/>
      </w:rPr>
      <mc:AlternateContent>
        <mc:Choice Requires="wps">
          <w:drawing>
            <wp:anchor distT="0" distB="0" distL="114300" distR="114300" simplePos="0" relativeHeight="251656192" behindDoc="0" locked="1" layoutInCell="1" allowOverlap="1" wp14:anchorId="1A56A957" wp14:editId="09AB37E4">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2F735"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" stroked="f" strokecolor="fuchsia">
              <w10:wrap anchorx="page" anchory="page"/>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CF3CB8">
      <w:rPr>
        <w:noProof/>
        <w:color w:val="FFFFFF"/>
      </w:rPr>
      <w:t>1</w:t>
    </w:r>
    <w:r w:rsidR="008A7B34">
      <w:rPr>
        <w:color w:val="FFFFFF"/>
      </w:rPr>
      <w:fldChar w:fldCharType="end"/>
    </w:r>
    <w:bookmarkEnd w:id="6"/>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15:restartNumberingAfterBreak="0">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24546987"/>
    <w:multiLevelType w:val="multilevel"/>
    <w:tmpl w:val="0486E16A"/>
    <w:numStyleLink w:val="list-bolletjes"/>
  </w:abstractNum>
  <w:abstractNum w:abstractNumId="21" w15:restartNumberingAfterBreak="0">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15:restartNumberingAfterBreak="0">
    <w:nsid w:val="3CFA7AB2"/>
    <w:multiLevelType w:val="multilevel"/>
    <w:tmpl w:val="565CA006"/>
    <w:numStyleLink w:val="list-streepjes"/>
  </w:abstractNum>
  <w:abstractNum w:abstractNumId="23" w15:restartNumberingAfterBreak="0">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15:restartNumberingAfterBreak="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15:restartNumberingAfterBreak="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15:restartNumberingAfterBreak="0">
    <w:nsid w:val="65A77F19"/>
    <w:multiLevelType w:val="multilevel"/>
    <w:tmpl w:val="2AECF202"/>
    <w:numStyleLink w:val="list-vinkaan"/>
  </w:abstractNum>
  <w:abstractNum w:abstractNumId="32"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15:restartNumberingAfterBreak="0">
    <w:nsid w:val="7338741E"/>
    <w:multiLevelType w:val="multilevel"/>
    <w:tmpl w:val="C340002C"/>
    <w:numStyleLink w:val="list-vinkuit"/>
  </w:abstractNum>
  <w:abstractNum w:abstractNumId="34" w15:restartNumberingAfterBreak="0">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20481"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 w:val="De Voorzitter van de Tweede Kamer_x000d_der Staten-Generaal_x000d_Postbus 20018 _x000d_2500 EA  DEN HAAG"/>
    <w:docVar w:name="Carma DocSys~CanReopen" w:val="1"/>
    <w:docVar w:name="Carma DocSys~XML" w:val="&lt;?xml version=&quot;1.0&quot;?&gt;_x000d__x000a_&lt;data customer=&quot;minjus&quot; profile=&quot;minjus&quot; model=&quot;brief-2010.xml&quot; country-code=&quot;31&quot; target=&quot;Microsoft Word&quot; target-version=&quot;16.0&quot; target-build=&quot;16.0.5290&quot; engine-version=&quot;4.4.0&quot;&gt;&lt;brief template=&quot;brief-2010.dotm&quot; id=&quot;29b0afd8178e4fe18d5d97a1e513ddad&quot; version=&quot;1.0&quot; lcid=&quot;1043&quot;&gt;&lt;MAILING disabled=&quot;true&quot; fields=&quot;adres;kix;aanhefdoc;aanhef;groetrege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Directie Wetgeving en Juridische Zaken&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afzendkopje&quot;&gt;Contactpersoon&lt;/p&gt;&lt;p style=&quot;afzendgegevens&quot;&gt;T  070 370 79 11&lt;/p&gt;&lt;p style=&quot;afzendgegevens&quot;&gt;F  070 370 75 16&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gt;&lt;p style=&quot;groetregel&quot;&gt;Hoogachtend,&lt;/p&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lt;/p&gt;&lt;/td&gt;&lt;td style=&quot;broodtekst&quot;&gt;&lt;/td&gt;&lt;td/&gt;&lt;/tr&gt;&lt;/tbody&gt;&lt;/table&gt;&lt;p style=&quot;in-table&quot;/&gt;&lt;/body&gt;&lt;/ondertekening_content&gt;&lt;toevoegen-model formatted-value=&quot;&quot;/&gt;&lt;chkminuut/&gt;&lt;minuut formatted-value=&quot;minuut-2010.xml&quot;/&gt;&lt;ondertekenaar-item value=&quot;1&quot; formatted-value=&quot;Vink&quot;&gt;&lt;afzender taal=&quot;1043&quot; aanhef=&quot;1&quot; groetregel=&quot;2&quot; name=&quot;Vink&quot; country-id=&quot;NLD&quot; country-code=&quot;31&quot; organisatie=&quot;176&quot; email=&quot;j.m.vink1@minjenv.nl&quot; telefoon=&quot;06-52872553&quot;&gt;&lt;taal id=&quot;1043&quot;/&gt;&lt;taal id=&quot;2057&quot;/&gt;&lt;taal id=&quot;1031&quot;/&gt;&lt;taal id=&quot;1036&quot;/&gt;&lt;taal id=&quot;1034&quot;/&gt;&lt;/afzender&gt;_x000d__x000a__x0009__x0009_&lt;/ondertekenaar-item&gt;&lt;tweedeondertekenaar-item/&gt;&lt;behandelddoor-item value=&quot;2&quot; formatted-value=&quot;vink&quot;&gt;&lt;afzender taal=&quot;1043&quot; aanhef=&quot;1&quot; groetregel=&quot;1&quot; name=&quot;vink&quot; country-id=&quot;NLD&quot; country-code=&quot;31&quot; organisatie=&quot;176&quot; email=&quot;j.m.vink1@minjenv.nl&quot; telefoon=&quot;06-52872553&quot;&gt;&lt;taal id=&quot;1043&quot;/&gt;&lt;taal id=&quot;2057&quot;/&gt;&lt;taal id=&quot;1031&quot;/&gt;&lt;taal id=&quot;1036&quot;/&gt;&lt;taal id=&quot;1034&quot;/&gt;&lt;/afzender&gt;_x000d__x000a__x0009__x0009_&lt;/behandelddoor-item&gt;&lt;organisatie-item value=&quot;176&quot; formatted-value=&quot;Directie Wetgeving en Juridische Zaken (DWJZ)&quot;&gt;&lt;organisatie zoekveld=&quot;Directie Wetgeving en Juridische Zaken (DWJZ)&quot; facebook=&quot;&quot; linkedin=&quot;&quot; twitter=&quot;&quot; youtube=&quot;&quot; id=&quot;176&quot;&gt;_x000d__x000a__x0009__x0009__x0009__x0009_&lt;taal id=&quot;1034&quot; zoekveld=&quot;Directie Wetgeving en Juridische Zaken (DWJZ)&quot; omschrijving=&quot;Dirección de Legislación y Asuntos Jurídicos&quot; naamdirectoraatgeneraal=&quot;Dirección de Legislación y Asuntos Jurídicos&quot; naamdirectie=&quot;&quot; naamgebouw=&quot;&quot; baadres=&quot;Turfmarkt 147&quot; bapostcode=&quot;2511 DP&quot; baplaats=&quot;La Haya&quot; paadres=&quot;20301&quot; papostcode=&quot;2500 EH&quot; paplaats=&quot;La Haya&quot; land=&quot;Países Bajos&quot; telefoonnummer=&quot;+31 70 370 79 11&quot; faxnummer=&quot;+31 70 370 75 16&quot; website=&quot;www.rijksoverheid.nl/jenv&quot; banknaam=&quot;&quot; banknummer=&quot;&quot; logo=&quot;RO_J&quot; kleuren=&quot;alles&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search=&quot;Directie Wetgeving en Juridische Zaken (DWJZ)&quot; koptekst=&quot;\nDirección de Legislación y Asuntos Jurídicos\n&quot; bezoekadres=&quot;Bezoekadres\nTurfmarkt 147\n2511 DP La Haya\nTelefoon +31 70 370 79 11\nFax +31 70 370 75 16\nwww.rijksoverheid.nl/jenv&quot; postadres=&quot;Postadres:\nPostbus 20301,\n2500 EH La Haya&quot;/&gt;_x000d__x000a__x0009__x0009__x0009__x0009_&lt;taal id=&quot;1031&quot; zoekveld=&quot;Directie Wetgeving en Juridische Zaken (DWJZ)&quot; omschrijving=&quot;Direktion Gesetzgebung und Rechtsangelegenheiten&quot; naamdirectoraatgeneraal=&quot;Direktion Gesetzgebung und Rechtsangelegenheiten&quot; naamdirectie=&quot;&quot; naamgebouw=&quot;&quot; baadres=&quot;Turfmarkt 147&quot; bapostcode=&quot;2511 DP&quot; baplaats=&quot;Den Haag&quot; paadres=&quot;20301&quot; papostcode=&quot;2500 EH&quot; paplaats=&quot;Den Haag&quot; land=&quot;Niederlande&quot; telefoonnummer=&quot;+31 70 370 79 11&quot; faxnummer=&quot;+31 70 370 75 16&quot; website=&quot;www.rijksoverheid.nl/jenv&quot; banknaam=&quot;&quot; banknummer=&quot;&quot; logo=&quot;RO_J&quot; kleuren=&quot;alles&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search=&quot;Directie Wetgeving en Juridische Zaken (DWJZ)&quot; koptekst=&quot;\nDirektion Gesetzgebung und Rechtsangelegenheiten\n&quot; bezoekadres=&quot;Bezoekadres\nTurfmarkt 147\n2511 DP Den Haag\nTelefoon +31 70 370 79 11\nFax +31 70 370 75 16\nwww.rijksoverheid.nl/jenv&quot; postadres=&quot;Postadres:\nPostbus 20301,\n2500 EH Den Haag&quot;/&gt;_x000d__x000a__x0009__x0009__x0009__x0009_&lt;taal id=&quot;1036&quot; zoekveld=&quot;Directie Wetgeving en Juridische Zaken (DWJZ)&quot; omschrijving=&quot;Direction de la Législation et des Affaires Juridiques&quot; naamdirectoraatgeneraal=&quot;Direction de la Législation et des Affaires Juridiques&quot; naamdirectie=&quot;&quot; naamgebouw=&quot;&quot; baadres=&quot;Turfmarkt 147&quot; bapostcode=&quot;2511 DP&quot; baplaats=&quot;La Haye&quot; paadres=&quot;20301&quot; papostcode=&quot;2500 EH&quot; paplaats=&quot;La Haye&quot; land=&quot;Pays-Bas&quot; telefoonnummer=&quot;+31 70 370 79 11&quot; faxnummer=&quot;+31 70 370 75 16&quot; website=&quot;www.rijksoverheid.nl/jenv&quot; banknaam=&quot;&quot; banknummer=&quot;&quot; logo=&quot;RO_J&quot; kleuren=&quot;alles&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search=&quot;Directie Wetgeving en Juridische Zaken (DWJZ)&quot; koptekst=&quot;\nDirection de la Législation et des Affaires Juridiques\n&quot; bezoekadres=&quot;Bezoekadres\nTurfmarkt 147\n2511 DP La Haye\nTelefoon +31 70 370 79 11\nFax +31 70 370 75 16\nwww.rijksoverheid.nl/jenv&quot; postadres=&quot;Postadres:\nPostbus 20301,\n2500 EH La Haye&quot;/&gt;_x000d__x000a__x0009__x0009__x0009__x0009_&lt;taal id=&quot;2057&quot; zoekveld=&quot;Directie Wetgeving en Juridische Zaken (DWJZ)&quot; omschrijving=&quot;Legislation and Legal Affairs Department&quot; naamdirectoraatgeneraal=&quot;Legislation and Legal Affairs Department&quot; naamdirectie=&quot;&quot; naamgebouw=&quot;&quot; baadres=&quot;Turfmarkt 147&quot; bapostcode=&quot;2511 DP&quot; baplaats=&quot;The Hague&quot; paadres=&quot;20301&quot; papostcode=&quot;2500 EH&quot; paplaats=&quot;The Hague&quot; land=&quot;The Netherlands&quot; telefoonnummer=&quot;+31 70 370 79 11&quot; faxnummer=&quot;+31 70 370 75 16&quot; website=&quot;www.rijksoverheid.nl/jenv&quot; banknaam=&quot;&quot; banknummer=&quot;&quot; logo=&quot;RO_J&quot; kleuren=&quot;alles&quot; vrijkopje=&quot;&quot; vrij1=&quot;&quot; vrij2=&quot;&quot; vrij3=&quot;&quot; vrij4=&quot;&quot; vrij5=&quot;&quot; vrij6=&quot;&quot; vrij7=&quot;&quot; vrij8=&quot;&quot; payoff=&quot;&quot; instructies=&quot;Please quote date of letter and our ref. when replying. Do not raise more than one subject per letter.&quot; email=&quot;&quot; iban=&quot;&quot; bic=&quot;&quot; infonummer=&quot;&quot; search=&quot;Directie Wetgeving en Juridische Zaken (DWJZ)&quot; koptekst=&quot;\nLegislation and Legal Affairs Department\n&quot; bezoekadres=&quot;Bezoekadres\nTurfmarkt 147\n2511 DP The Hague\nTelefoon +31 70 370 79 11\nFax +31 70 370 75 16\nwww.rijksoverheid.nl/jenv&quot; postadres=&quot;Postadres:\nPostbus 20301,\n2500 EH The Hague&quot;/&gt;_x000d__x000a__x0009__x0009__x0009__x0009_&lt;taal id=&quot;1043&quot; zoekveld=&quot;Directie Wetgeving en Juridische Zaken (DWJZ)&quot; omschrijving=&quot;Directie Wetgeving en Juridische Zaken &quot; naamdirectoraatgeneraal=&quot;Directie Wetgeving en Juridische Zaken&quot; naamdirectie=&quot;&quot; naamgebouw=&quot;&quot; baadres=&quot;Turfmarkt 147&quot; bapostcode=&quot;2511 DP&quot; baplaats=&quot;Den Haag&quot; paadres=&quot;20301&quot; papostcode=&quot;2500 EH&quot; paplaats=&quot;Den Haag&quot; land=&quot;Nederland&quot; telefoonnummer=&quot;070 370 79 11&quot; faxnummer=&quot;070 370 75 16&quot; website=&quot;www.rijksoverheid.nl/jenv&quot; banknaam=&quot;&quot; banknummer=&quot;&quot; logo=&quot;RO_J&quot; kleuren=&quot;alles&quot; vrijkopje=&quot;&quot; vrij1=&quot;&quot; vrij2=&quot;&quot; vrij3=&quot;&quot; vrij4=&quot;&quot; vrij5=&quot;&quot; vrij6=&quot;&quot; vrij7=&quot;&quot; vrij8=&quot;&quot; payoff=&quot;Voor een rechtvaardige en veilige samenleving&quot; instructies=&quot;Bij beantwoording de datum en ons kenmerk vermelden. Wilt u slechts één zaak in uw brief behandelen.&quot; email=&quot;&quot; iban=&quot;&quot; bic=&quot;&quot; infonummer=&quot;&quot; search=&quot;Directie Wetgeving en Juridische Zaken (DWJZ)&quot; koptekst=&quot;\nDirectie Wetgeving en Juridische Zaken\n&quot; bezoekadres=&quot;Bezoekadres\nTurfmarkt 147\n2511 DP Den Haag\nTelefoon 070 370 79 11\nFax 070 370 75 16\nwww.rijksoverheid.nl/jenv&quot; postadres=&quot;Postadres:\nPostbus 20301,\n2500 EH Den Haag&quot;/&gt;_x000d__x000a__x0009__x0009__x0009_&lt;/organisatie&gt;_x000d__x000a__x0009__x0009_&lt;/organisatie-item&gt;&lt;zaak/&gt;&lt;adres formatted-value=&quot;De Voorzitter van de Tweede Kamer\nder Staten-Generaal\nPostbus 20018 \n2500 EA  DEN HAAG&quot; value=&quot;182&quot;&gt;&lt;address street=&quot;Postbus 20018&quot; zipcode=&quot;2500 EA&quot; city=&quot;DEN HAAG&quot; typeid=&quot;1&quot; typename=&quot;postadres&quot; country-id=&quot;NLD&quot; country-code=&quot;31&quot; omitted-country=&quot;Nederland&quot;&gt;&lt;person display=&quot;Staten-Generaal&quot; index=&quot;1&quot; first=&quot;der&quot; last=&quot;Staten-Generaal&quot;/&gt;_x000d__x000a__x0009__x0009__x0009__x0009_&lt;company display=&quot;Voorzitter Tweede Kamer&quot; name=&quot;De Voorzitter van de Tweede Kamer&quot;&gt;_x000d__x000a__x0009__x0009__x0009__x0009_&lt;/company&gt;_x000d__x000a__x0009__x0009__x0009_&lt;/address&gt;_x000d__x000a__x0009__x0009_&lt;/adres&gt;&lt;kix value=&quot;&quot; formatted-value=&quot;&quot;/&gt;&lt;mailing-aan formatted-value=&quot;&quot;/&gt;&lt;minjuslint formatted-value=&quot;&quot;/&gt;&lt;chklogo value=&quot;0&quot;/&gt;&lt;documentsubtype formatted-value=&quot;Brief&quot;/&gt;&lt;documenttitel formatted-value=&quot;Brief - De legitieme portie in het erfrecht&quot;/&gt;&lt;heropend value=&quot;false&quot;/&gt;&lt;vorm value=&quot;Digitaal&quot;/&gt;&lt;ZaakLocatie/&gt;&lt;zaakkenmerk/&gt;&lt;zaaktitel/&gt;&lt;fn_geaddresseerde formatted-value=&quot;De Voorzitter van de Tweede Kamer&quot;/&gt;&lt;fn_adres formatted-value=&quot;Postbus 20018&quot;/&gt;&lt;fn_postcode value=&quot;2500 EA&quot; formatted-value=&quot;2500 EA&quot;/&gt;&lt;fn_plaats value=&quot;DEN HAAG&quot; formatted-value=&quot;DEN HAAG&quot;/&gt;&lt;fn_land formatted-value=&quot;Nederland&quot;/&gt;&lt;drager formatted-value=&quot;Document&quot;/&gt;&lt;documentclass value=&quot;Brief&quot; formatted-value=&quot;Brief&quot;/&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banknaam value=&quot;&quot; formatted-value=&quot;&quot;/&gt;&lt;banknummer value=&quot;&quot; formatted-value=&quot;&quot;/&gt;&lt;rekeningnr formatted-value=&quot;&quot;/&gt;&lt;bic value=&quot;&quot; formatted-value=&quot;&quot;/&gt;&lt;iban value=&quot;&quot; formatted-value=&quot;&quot;/&gt;&lt;website value=&quot;www.rijksoverheid.nl/jenv&quot; formatted-value=&quot;www.rijksoverheid.nl/jenv&quot;/&gt;&lt;faxnummer value=&quot;&quot; formatted-value=&quot;&quot;&gt;&lt;phonenumber country-code=&quot;31&quot; number=&quot;&quot;/&gt;&lt;/faxnummer&gt;&lt;faxorganisatie value=&quot;070 370 75 16&quot; formatted-value=&quot;070 370 75 16&quot;&gt;&lt;phonenumber country-code=&quot;31&quot; number=&quot;070 370 75 16&quot;/&gt;&lt;/faxorganisatie&gt;&lt;telorganisatie value=&quot;070 370 79 11&quot; formatted-value=&quot;070 370 79 11&quot;&gt;&lt;phonenumber country-code=&quot;31&quot; number=&quot;070 370 79 11&quot;/&gt;&lt;/telorganisatie&gt;&lt;doorkiesnummer value=&quot;06-52872553&quot; formatted-value=&quot;06 528 725 53&quot;&gt;&lt;phonenumber country-code=&quot;31&quot; number=&quot;06-52872553&quot;/&gt;&lt;/doorkiesnummer&gt;&lt;mobiel value=&quot;&quot; formatted-value=&quot;&quot;&gt;&lt;phonenumber/&gt;&lt;/mobiel&gt;&lt;chk_infonummer/&gt;&lt;infonummer value=&quot;&quot; formatted-value=&quot;&quot;&gt;&lt;phonenumber country-code=&quot;31&quot; number=&quot;&quot;/&gt;&lt;/infonummer&gt;&lt;emailorganisatie value=&quot;&quot; formatted-value=&quot;&quot;/&gt;&lt;clausule value=&quot;Bij beantwoording de datum en ons kenmerk vermelden. Wilt u slechts één zaak in uw brief behandelen.&quot; formatted-value=&quot;Bij beantwoording de datum en ons kenmerk vermelden. Wilt u slechts één zaak in uw brief behandelen.&quot;/&gt;&lt;contactpersoon formatted-value=&quot;&quot;/&gt;&lt;email formatted-value=&quot;j.m.vink1@minjenv.nl&quot;/&gt;&lt;functie formatted-value=&quot;&quot;/&gt;&lt;retouradres formatted-value=&quot;&amp;gt; Retouradres Postbus 20301 2500 EH  Den Haag&quot;/&gt;&lt;directoraat value=&quot;Directie Wetgeving en Juridische Zaken&quot; formatted-value=&quot;Directie Wetgeving en Juridische Zaken&quot;/&gt;&lt;directoraatvolg formatted-value=&quot;Directie Wetgeving en Juridische Zaken&quot;/&gt;&lt;directoraatnaam value=&quot;&quot; formatted-value=&quot;&quot;/&gt;&lt;directoraatnaamvolg formatted-value=&quot;&quot;/&gt;&lt;onderdeel value=&quot;&quot; formatted-value=&quot;&quot;/&gt;&lt;digionderdeel value=&quot;&quot; formatted-value=&quot;&quot;/&gt;&lt;onderdeelvolg formatted-value=&quot;&quot;/&gt;&lt;directieregel formatted-value=&quot; \n&quot;/&gt;&lt;datum value=&quot;2022-05-09T17:52:06&quot; formatted-value=&quot;9 mei 2022&quot;/&gt;&lt;onskenmerk value=&quot;PM&quot; formatted-value=&quot;PM&quot; format-disabled=&quot;true&quot;/&gt;&lt;uwkenmerk formatted-value=&quot;&quot;/&gt;&lt;onderwerp formatted-value=&quot;De legitieme portie in het erfrecht&quot; value=&quot;De legitieme portie in het erfrecht&quot; format-disabled=&quot;true&quot;/&gt;&lt;bijlage formatted-value=&quot;&quot;/&gt;&lt;projectnaam/&gt;&lt;kopieaan/&gt;&lt;namensdeze/&gt;&lt;rubricering formatted-value=&quot;&quot;/&gt;&lt;rubriceringvolg formatted-value=&quot;&quot;/&gt;&lt;digijust value=&quot;0&quot; formatted-value=&quot;0&quot;/&gt;&lt;chkcontact value=&quot;1&quot;/&gt;&lt;radtelefoon value=&quot;1&quot;/&gt;&lt;chkfunctie1 value=&quot;1&quot;/&gt;&lt;chkfunctie2 value=&quot;1&quot;/&gt;&lt;aanhefdoc formatted-value=&quot;\nGeachte heer/mevrouw Staten-Generaal,\n&quot;/&gt;&lt;vrijkopje value=&quot;&quot; formatted-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value=&quot;LIMM_NAAM&quot; formatted-value=&quot;LIMM_NAAM&quot;/&gt;&lt;std_lu-eind-datum value=&quot;LU_EIND_DATUM&quot; formatted-value=&quot;LU_EIND_DATUM&quot;/&gt;&lt;std_lu-start-datum value=&quot;LU_START_DATUM&quot; formatted-value=&quot;LU_START_DATUM&quot;/&gt;&lt;std_lu-usr1 value=&quot;LU_USR1&quot; formatted-value=&quot;LU_USR1&quot;/&gt;&lt;std_lu-usr2 value=&quot;LU_USR2&quot; formatted-value=&quot;LU_USR2&quot;/&gt;&lt;std_lu-usr3 value=&quot;LU_USR3&quot; formatted-value=&quot;LU_USR3&quot;/&gt;&lt;std_lu-usr4 value=&quot;LU_USR4&quot; formatted-value=&quot;LU_USR4&quot;/&gt;&lt;std_lu-usr5 value=&quot;LU_USR5&quot; formatted-value=&quot;LU_USR5&quot;/&gt;&lt;std_lu-naam value=&quot;LU_NAAM&quot; formatted-value=&quot;LU_NAAM&quot;/&gt;&lt;std_oc-naam value=&quot;OC_NAAM&quot; formatted-value=&quot;OC_NAAM&quot;/&gt;&lt;std_oulo-naam1 value=&quot;OULO_NAAM1&quot; formatted-value=&quot;OULO_NAAM1&quot;/&gt;&lt;std_oulo-naam2 value=&quot;OULO_NAAM2&quot; formatted-value=&quot;OULO_NAAM2&quot;/&gt;&lt;std_oulo-telefoonnr value=&quot;OULO_TELEFOONNR&quot; formatted-value=&quot;OULO_TELEFOONNR&quot;/&gt;&lt;std_oulo-vestadres value=&quot;OULO_VESTADRES&quot; formatted-value=&quot;OULO_VESTADRES&quot;/&gt;&lt;std_oulo-vestplaats value=&quot;OULO_VESTPLAATS&quot; formatted-value=&quot;OULO_VESTPLAATS&quot;/&gt;&lt;std_gp-usr4 value=&quot;GP_USR4&quot; formatted-value=&quot;GP_USR4&quot;/&gt;&lt;std_gp-functie value=&quot;GP_FUNCTIE&quot; formatted-value=&quot;GP_FUNCTIE&quot;/&gt;&lt;std_gp-k5calc-tav value=&quot;GP_K5CALC_TAV&quot; formatted-value=&quot;GP_K5CALC_TAV&quot;/&gt;&lt;std_bgp-roepnaam value=&quot;BGP_ROEPNAAM&quot; formatted-value=&quot;BGP_ROEPNAAM&quot;/&gt;&lt;std_bgp-achternaam value=&quot;BGP_ACHTERNAAM&quot; formatted-value=&quot;BGP_ACHTERNAAM&quot;/&gt;&lt;std_bgp-telefoondoorkies value=&quot;BGP_TELEFOONDOORKIES&quot; formatted-value=&quot;BGP_TELEFOONDOORKIES&quot;/&gt;&lt;std_bgp-email-zaak value=&quot;BGP_EMAIL_ZAAK&quot; formatted-value=&quot;BGP_EMAIL_ZAAK&quot;/&gt;&lt;std_ou-usr1 value=&quot;OU_USR1&quot; formatted-value=&quot;OU_USR1&quot;/&gt;&lt;std_ou-usr2 value=&quot;OU_USR2&quot; formatted-value=&quot;OU_USR2&quot;/&gt;&lt;std_ou-usr3 value=&quot;OU_USR3&quot; formatted-value=&quot;OU_USR3&quot;/&gt;&lt;std_ou-usr4 value=&quot;OU_USR4&quot; formatted-value=&quot;OU_USR4&quot;/&gt;&lt;std_ou-usr5 value=&quot;OU_USR5&quot; formatted-value=&quot;OU_USR5&quot;/&gt;&lt;std_ou-usr6 value=&quot;OU_USR6&quot; formatted-value=&quot;OU_USR6&quot;/&gt;&lt;std_ou-usr9 value=&quot;OU_USR9&quot; formatted-value=&quot;OU_USR9&quot;/&gt;&lt;std_ou-startdatum value=&quot;OU_STARTDATUM&quot; formatted-value=&quot;OU_STARTDATUM&quot;/&gt;&lt;std_de-mentor-als-coach value=&quot;de mentor als coach&quot; formatted-value=&quot;de mentor als coach&quot;/&gt;&lt;std_autofinish value=&quot;0&quot;/&gt;&lt;std_autoprint value=&quot;0&quot;/&gt;&lt;std_showtab value=&quot;0&quot;/&gt;&lt;aanhef value=&quot;1&quot; formatted-value=&quot;Geachte heer/mevrouw Staten-Generaal&quot; output-value=&quot;Geachte heer/mevrouw Staten-Generaal,&quot;/&gt;&lt;groetregel value=&quot;2&quot; formatted-value=&quot;Hoogachtend&quot; output-value=&quot;Hoogachtend,&quot;/&gt;&lt;rubriek value=&quot;1&quot; formatted-value=&quot; &quot;/&gt;&lt;merking value=&quot;1&quot; formatted-value=&quot; &quot;/&gt;&lt;lst_aantbijlagen value=&quot;Geen&quot; formatted-value=&quot;Geen&quot;/&gt;&lt;euslogan-txt/&gt;&lt;lsttaal/&gt;&lt;documenttype value=&quot;Uitgaand&quot; formatted-value=&quot;Uitgaand&quot;/&gt;&lt;docstatus value=&quot;Informeel concept&quot; formatted-value=&quot;Informeel concept&quot;/&gt;&lt;doctype value=&quot;Brief&quot; formatted-value=&quot;Brief&quot;/&gt;&lt;_projectnaam value=&quot;Projectnaam&quot; formatted-value=&quot;Projectnaam&quot;/&gt;&lt;_contactpersoon value=&quot;Contactpersoon&quot; formatted-value=&quot;Contactpersoon&quot;/&gt;&lt;_datum value=&quot;Datum&quot; formatted-value=&quot;Datum&quot;/&gt;&lt;_onskenmerk formatted-value=&quot;Ons kenmerk\n&quot;/&gt;&lt;_onskenmerk-txt value=&quot;Ons kenmerk&quot; formatted-value=&quot;Ons kenmerk&quot;/&gt;&lt;_uwkenmerk value=&quot;Uw kenmerk&quot; formatted-value=&quot;Uw kenmerk&quot;/&gt;&lt;_onderwerp value=&quot;Onderwerp&quot; formatted-value=&quot;Onderwerp&quot;/&gt;&lt;_namensdeze value=&quot;Namens deze,&quot; formatted-value=&quot;Namens deze,&quot;/&gt;&lt;_pagina value=&quot;Pagina&quot; formatted-value=&quot;Pagina&quot;/&gt;&lt;_van value=&quot;van&quot; formatted-value=&quot;van&quot;/&gt;&lt;_bijlagen value=&quot;Bijlagen&quot; formatted-value=&quot;Bijlagen&quot;/&gt;&lt;_t value=&quot;T  &quot; formatted-value=&quot;T  &quot;/&gt;&lt;_f value=&quot;F  &quot; formatted-value=&quot;F  &quot;/&gt;&lt;_m value=&quot;M  &quot; formatted-value=&quot;M  &quot;/&gt;&lt;_i value=&quot;I  &quot; formatted-value=&quot;I  &quot;/&gt;&lt;_retouradres value=&quot;&amp;gt; Retouradres&quot; formatted-value=&quot;&amp;gt; Retouradres&quot;/&gt;&lt;_postbus value=&quot;Postbus&quot; formatted-value=&quot;Postbus&quot;/&gt;&lt;_kopieaan value=&quot;Kopie aan&quot; formatted-value=&quot;Kopie aan&quot;/&gt;&lt;_bijlagen-content value=&quot;Bijlage(n)&quot; formatted-value=&quot;Bijlage(n)&quot;/&gt;&lt;_bic value=&quot;BIC&quot; formatted-value=&quot;BIC&quot;/&gt;&lt;_iban value=&quot;IBAN&quot; formatted-value=&quot;IBAN&quot;/&gt;&lt;/brief&gt;&lt;/data&gt;_x000d__x000a_"/>
    <w:docVar w:name="clausule" w:val="Bij beantwoording de datum en ons kenmerk vermelden. Wilt u slechts één zaak in uw brief behandelen."/>
  </w:docVars>
  <w:rsids>
    <w:rsidRoot w:val="00714A5D"/>
    <w:rsid w:val="00002CF3"/>
    <w:rsid w:val="0000726D"/>
    <w:rsid w:val="000129A4"/>
    <w:rsid w:val="0003789F"/>
    <w:rsid w:val="00046B51"/>
    <w:rsid w:val="000814D3"/>
    <w:rsid w:val="000A4D19"/>
    <w:rsid w:val="000C0AB8"/>
    <w:rsid w:val="000C7AAC"/>
    <w:rsid w:val="000E4FC7"/>
    <w:rsid w:val="000E5518"/>
    <w:rsid w:val="000F1D4F"/>
    <w:rsid w:val="00146B65"/>
    <w:rsid w:val="00155D20"/>
    <w:rsid w:val="00173322"/>
    <w:rsid w:val="00180DCF"/>
    <w:rsid w:val="0019099B"/>
    <w:rsid w:val="00193D07"/>
    <w:rsid w:val="001941E5"/>
    <w:rsid w:val="001B5B02"/>
    <w:rsid w:val="001C2234"/>
    <w:rsid w:val="001C3D47"/>
    <w:rsid w:val="001C457B"/>
    <w:rsid w:val="001D0DAF"/>
    <w:rsid w:val="001D2D0D"/>
    <w:rsid w:val="001D69A7"/>
    <w:rsid w:val="001E0432"/>
    <w:rsid w:val="001F3D13"/>
    <w:rsid w:val="0020486A"/>
    <w:rsid w:val="002169FC"/>
    <w:rsid w:val="002417E0"/>
    <w:rsid w:val="00244577"/>
    <w:rsid w:val="002709F4"/>
    <w:rsid w:val="002938B2"/>
    <w:rsid w:val="00294CBB"/>
    <w:rsid w:val="002A123D"/>
    <w:rsid w:val="002A35DF"/>
    <w:rsid w:val="002D061D"/>
    <w:rsid w:val="002E4FFA"/>
    <w:rsid w:val="00306E68"/>
    <w:rsid w:val="00366D4D"/>
    <w:rsid w:val="003A0FCA"/>
    <w:rsid w:val="003A663D"/>
    <w:rsid w:val="003E1F5D"/>
    <w:rsid w:val="003E3073"/>
    <w:rsid w:val="003F14AC"/>
    <w:rsid w:val="003F2F76"/>
    <w:rsid w:val="0040796D"/>
    <w:rsid w:val="004517CF"/>
    <w:rsid w:val="00464FDE"/>
    <w:rsid w:val="0049306F"/>
    <w:rsid w:val="004A2C11"/>
    <w:rsid w:val="004C65A6"/>
    <w:rsid w:val="004E3567"/>
    <w:rsid w:val="00506BFE"/>
    <w:rsid w:val="0051059D"/>
    <w:rsid w:val="00557F8F"/>
    <w:rsid w:val="00565065"/>
    <w:rsid w:val="00571C05"/>
    <w:rsid w:val="00595820"/>
    <w:rsid w:val="005B35D4"/>
    <w:rsid w:val="005B585C"/>
    <w:rsid w:val="005C1C5D"/>
    <w:rsid w:val="005D3D1B"/>
    <w:rsid w:val="005E7EF8"/>
    <w:rsid w:val="00614772"/>
    <w:rsid w:val="0062646F"/>
    <w:rsid w:val="00627DEE"/>
    <w:rsid w:val="0065211D"/>
    <w:rsid w:val="00652887"/>
    <w:rsid w:val="006647C8"/>
    <w:rsid w:val="00666B4A"/>
    <w:rsid w:val="00687917"/>
    <w:rsid w:val="00690E82"/>
    <w:rsid w:val="00692071"/>
    <w:rsid w:val="006A4B33"/>
    <w:rsid w:val="006D1054"/>
    <w:rsid w:val="006F1F82"/>
    <w:rsid w:val="007065B6"/>
    <w:rsid w:val="00711C71"/>
    <w:rsid w:val="00714A5D"/>
    <w:rsid w:val="00722E95"/>
    <w:rsid w:val="00745A6B"/>
    <w:rsid w:val="007940E7"/>
    <w:rsid w:val="00794445"/>
    <w:rsid w:val="007C7BFC"/>
    <w:rsid w:val="007F1994"/>
    <w:rsid w:val="007F1BE3"/>
    <w:rsid w:val="00804F7B"/>
    <w:rsid w:val="008112D1"/>
    <w:rsid w:val="00824940"/>
    <w:rsid w:val="00824B56"/>
    <w:rsid w:val="008370BC"/>
    <w:rsid w:val="00856377"/>
    <w:rsid w:val="00866D88"/>
    <w:rsid w:val="008728E3"/>
    <w:rsid w:val="0087571E"/>
    <w:rsid w:val="0089073C"/>
    <w:rsid w:val="008A05C5"/>
    <w:rsid w:val="008A7B34"/>
    <w:rsid w:val="008D63D8"/>
    <w:rsid w:val="008D7E0E"/>
    <w:rsid w:val="008E7FD9"/>
    <w:rsid w:val="008F31EE"/>
    <w:rsid w:val="009028A4"/>
    <w:rsid w:val="009146D5"/>
    <w:rsid w:val="009301D4"/>
    <w:rsid w:val="00934006"/>
    <w:rsid w:val="0094150E"/>
    <w:rsid w:val="009510DF"/>
    <w:rsid w:val="0095328C"/>
    <w:rsid w:val="0095689E"/>
    <w:rsid w:val="009676D4"/>
    <w:rsid w:val="009767B6"/>
    <w:rsid w:val="009806A6"/>
    <w:rsid w:val="00987EC7"/>
    <w:rsid w:val="009B09F2"/>
    <w:rsid w:val="009D419C"/>
    <w:rsid w:val="00A201D8"/>
    <w:rsid w:val="00A4249B"/>
    <w:rsid w:val="00A50168"/>
    <w:rsid w:val="00A65307"/>
    <w:rsid w:val="00A705F8"/>
    <w:rsid w:val="00A762C8"/>
    <w:rsid w:val="00A83587"/>
    <w:rsid w:val="00A95EE7"/>
    <w:rsid w:val="00AD2C23"/>
    <w:rsid w:val="00AD4FEE"/>
    <w:rsid w:val="00AF4D82"/>
    <w:rsid w:val="00AF66BD"/>
    <w:rsid w:val="00B0193E"/>
    <w:rsid w:val="00B0251F"/>
    <w:rsid w:val="00B03BC0"/>
    <w:rsid w:val="00B07A5A"/>
    <w:rsid w:val="00B07A94"/>
    <w:rsid w:val="00B2078A"/>
    <w:rsid w:val="00B20F7F"/>
    <w:rsid w:val="00B46A7D"/>
    <w:rsid w:val="00B46C81"/>
    <w:rsid w:val="00B50569"/>
    <w:rsid w:val="00B55193"/>
    <w:rsid w:val="00B75F92"/>
    <w:rsid w:val="00B8032B"/>
    <w:rsid w:val="00B80B12"/>
    <w:rsid w:val="00B86B2A"/>
    <w:rsid w:val="00BA0E95"/>
    <w:rsid w:val="00BB0B0F"/>
    <w:rsid w:val="00BF1580"/>
    <w:rsid w:val="00BF236E"/>
    <w:rsid w:val="00C03B49"/>
    <w:rsid w:val="00C16519"/>
    <w:rsid w:val="00C22108"/>
    <w:rsid w:val="00C52354"/>
    <w:rsid w:val="00C73183"/>
    <w:rsid w:val="00C80910"/>
    <w:rsid w:val="00C81B7A"/>
    <w:rsid w:val="00C86C3E"/>
    <w:rsid w:val="00CA06EF"/>
    <w:rsid w:val="00CB2B95"/>
    <w:rsid w:val="00CC3E4D"/>
    <w:rsid w:val="00CC68B3"/>
    <w:rsid w:val="00CD0A45"/>
    <w:rsid w:val="00CE35C3"/>
    <w:rsid w:val="00CF3CB8"/>
    <w:rsid w:val="00CF6944"/>
    <w:rsid w:val="00CF710A"/>
    <w:rsid w:val="00D2034F"/>
    <w:rsid w:val="00D376EB"/>
    <w:rsid w:val="00D409F7"/>
    <w:rsid w:val="00D80C81"/>
    <w:rsid w:val="00D873DA"/>
    <w:rsid w:val="00D92D20"/>
    <w:rsid w:val="00DA27E5"/>
    <w:rsid w:val="00DC469B"/>
    <w:rsid w:val="00DD09A1"/>
    <w:rsid w:val="00DD1C86"/>
    <w:rsid w:val="00DE647F"/>
    <w:rsid w:val="00E10858"/>
    <w:rsid w:val="00E41409"/>
    <w:rsid w:val="00E46F34"/>
    <w:rsid w:val="00E53667"/>
    <w:rsid w:val="00E70542"/>
    <w:rsid w:val="00E83C98"/>
    <w:rsid w:val="00E9407C"/>
    <w:rsid w:val="00EC62A1"/>
    <w:rsid w:val="00ED1578"/>
    <w:rsid w:val="00EE5BAE"/>
    <w:rsid w:val="00F60DEA"/>
    <w:rsid w:val="00F62004"/>
    <w:rsid w:val="00F67650"/>
    <w:rsid w:val="00F67A86"/>
    <w:rsid w:val="00F713DC"/>
    <w:rsid w:val="00F75106"/>
    <w:rsid w:val="00FB30E2"/>
    <w:rsid w:val="00FE3499"/>
    <w:rsid w:val="00FF0123"/>
    <w:rsid w:val="00FF57DB"/>
    <w:rsid w:val="00FF7B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34"/>
      </w:numPr>
    </w:pPr>
  </w:style>
  <w:style w:type="numbering" w:customStyle="1" w:styleId="list-cijfers">
    <w:name w:val="list-cijfers"/>
    <w:basedOn w:val="Geenlijst"/>
    <w:uiPriority w:val="99"/>
    <w:rsid w:val="00B07A5A"/>
    <w:pPr>
      <w:numPr>
        <w:numId w:val="35"/>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37"/>
      </w:numPr>
    </w:pPr>
  </w:style>
  <w:style w:type="numbering" w:customStyle="1" w:styleId="list-streepjes">
    <w:name w:val="list-streepjes"/>
    <w:basedOn w:val="Geenlijst"/>
    <w:uiPriority w:val="99"/>
    <w:rsid w:val="00B07A5A"/>
    <w:pPr>
      <w:numPr>
        <w:numId w:val="38"/>
      </w:numPr>
    </w:pPr>
  </w:style>
  <w:style w:type="numbering" w:customStyle="1" w:styleId="list-vinkaan">
    <w:name w:val="list-vinkaan"/>
    <w:basedOn w:val="Geenlij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link w:val="VoetnoottekstChar"/>
    <w:uiPriority w:val="99"/>
    <w:rsid w:val="00B46C81"/>
    <w:rPr>
      <w:sz w:val="16"/>
      <w:szCs w:val="20"/>
    </w:rPr>
  </w:style>
  <w:style w:type="character" w:styleId="Voetnootmarkering">
    <w:name w:val="footnote reference"/>
    <w:aliases w:val="Voetnootmarkering boek STT,Footnotemark,Footnotemark1,FR,Footnotemark2,FR1,Footnotemark3,FR2,Footnotemark4,FR3,Footnotemark5,FR4,Footnotemark6,Footnotemark7,Footnotemark8,FR5,Footnotemark11,Footnotemark21,FR11,Footnotemark31,FR21,FR31"/>
    <w:basedOn w:val="Standaardalinea-lettertype"/>
    <w:link w:val="FootnoteReferenceCharChar1Char"/>
    <w:uiPriority w:val="99"/>
    <w:qFormat/>
    <w:rsid w:val="00B46C81"/>
    <w:rPr>
      <w:vertAlign w:val="superscript"/>
    </w:rPr>
  </w:style>
  <w:style w:type="numbering" w:customStyle="1" w:styleId="list-vinkuit">
    <w:name w:val="list-vinkuit"/>
    <w:basedOn w:val="Geenlij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ntekst">
    <w:name w:val="Balloon Text"/>
    <w:basedOn w:val="Standaard"/>
    <w:link w:val="BallontekstChar"/>
    <w:semiHidden/>
    <w:unhideWhenUsed/>
    <w:rsid w:val="00BA0E95"/>
    <w:pPr>
      <w:spacing w:line="240" w:lineRule="auto"/>
    </w:pPr>
    <w:rPr>
      <w:rFonts w:ascii="Segoe UI" w:hAnsi="Segoe UI" w:cs="Segoe UI"/>
      <w:szCs w:val="18"/>
    </w:rPr>
  </w:style>
  <w:style w:type="character" w:customStyle="1" w:styleId="BallontekstChar">
    <w:name w:val="Ballontekst Char"/>
    <w:basedOn w:val="Standaardalinea-lettertype"/>
    <w:link w:val="Ballontekst"/>
    <w:semiHidden/>
    <w:rsid w:val="00BA0E95"/>
    <w:rPr>
      <w:rFonts w:ascii="Segoe UI" w:hAnsi="Segoe UI" w:cs="Segoe UI"/>
      <w:sz w:val="18"/>
      <w:szCs w:val="18"/>
      <w:lang w:val="nl-NL" w:eastAsia="nl-NL"/>
    </w:rPr>
  </w:style>
  <w:style w:type="character" w:styleId="Verwijzingopmerking">
    <w:name w:val="annotation reference"/>
    <w:basedOn w:val="Standaardalinea-lettertype"/>
    <w:semiHidden/>
    <w:unhideWhenUsed/>
    <w:rsid w:val="00E10858"/>
    <w:rPr>
      <w:sz w:val="16"/>
      <w:szCs w:val="16"/>
    </w:rPr>
  </w:style>
  <w:style w:type="paragraph" w:styleId="Tekstopmerking">
    <w:name w:val="annotation text"/>
    <w:basedOn w:val="Standaard"/>
    <w:link w:val="TekstopmerkingChar"/>
    <w:semiHidden/>
    <w:unhideWhenUsed/>
    <w:rsid w:val="00E10858"/>
    <w:pPr>
      <w:spacing w:line="240" w:lineRule="auto"/>
    </w:pPr>
    <w:rPr>
      <w:sz w:val="20"/>
      <w:szCs w:val="20"/>
    </w:rPr>
  </w:style>
  <w:style w:type="character" w:customStyle="1" w:styleId="TekstopmerkingChar">
    <w:name w:val="Tekst opmerking Char"/>
    <w:basedOn w:val="Standaardalinea-lettertype"/>
    <w:link w:val="Tekstopmerking"/>
    <w:semiHidden/>
    <w:rsid w:val="00E10858"/>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E10858"/>
    <w:rPr>
      <w:b/>
      <w:bCs/>
    </w:rPr>
  </w:style>
  <w:style w:type="character" w:customStyle="1" w:styleId="OnderwerpvanopmerkingChar">
    <w:name w:val="Onderwerp van opmerking Char"/>
    <w:basedOn w:val="TekstopmerkingChar"/>
    <w:link w:val="Onderwerpvanopmerking"/>
    <w:semiHidden/>
    <w:rsid w:val="00E10858"/>
    <w:rPr>
      <w:rFonts w:ascii="Verdana" w:hAnsi="Verdana"/>
      <w:b/>
      <w:bCs/>
      <w:lang w:val="nl-NL" w:eastAsia="nl-NL"/>
    </w:rPr>
  </w:style>
  <w:style w:type="character" w:styleId="Nadruk">
    <w:name w:val="Emphasis"/>
    <w:basedOn w:val="Standaardalinea-lettertype"/>
    <w:uiPriority w:val="20"/>
    <w:qFormat/>
    <w:rsid w:val="00E83C98"/>
    <w:rPr>
      <w:i/>
      <w:iCs/>
    </w:rPr>
  </w:style>
  <w:style w:type="character" w:customStyle="1" w:styleId="VoetnoottekstChar">
    <w:name w:val="Voetnoottekst Char"/>
    <w:basedOn w:val="Standaardalinea-lettertype"/>
    <w:link w:val="Voetnoottekst"/>
    <w:uiPriority w:val="99"/>
    <w:rsid w:val="00F713DC"/>
    <w:rPr>
      <w:rFonts w:ascii="Verdana" w:hAnsi="Verdana"/>
      <w:sz w:val="16"/>
      <w:lang w:val="nl-NL" w:eastAsia="nl-NL"/>
    </w:rPr>
  </w:style>
  <w:style w:type="paragraph" w:customStyle="1" w:styleId="FootnoteReferenceCharChar1Char">
    <w:name w:val="Footnote Reference Char Char1 Char"/>
    <w:aliases w:val="Footnote Reference Char Char Char Char Char Char,Car Char Car Char Car Char Char Char1 Char Char Char Char,Car Char Car Char Car Char Char Char Char Char Char Char Char Char Char Char Char Char"/>
    <w:basedOn w:val="Standaard"/>
    <w:link w:val="Voetnootmarkering"/>
    <w:uiPriority w:val="99"/>
    <w:rsid w:val="00F713DC"/>
    <w:pPr>
      <w:autoSpaceDE w:val="0"/>
      <w:autoSpaceDN w:val="0"/>
      <w:spacing w:after="160" w:line="240" w:lineRule="exact"/>
      <w:jc w:val="both"/>
    </w:pPr>
    <w:rPr>
      <w:rFonts w:ascii="Times New Roman" w:hAnsi="Times New Roman"/>
      <w:sz w:val="20"/>
      <w:szCs w:val="20"/>
      <w:vertAlign w:val="superscrip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knb.nl/nieuwsberichten/40-procent-nederlanders-voor-onterven-van-kind" TargetMode="External"/><Relationship Id="rId2" Type="http://schemas.openxmlformats.org/officeDocument/2006/relationships/hyperlink" Target="http://www.delegitiemeportie.com" TargetMode="External"/><Relationship Id="rId1" Type="http://schemas.openxmlformats.org/officeDocument/2006/relationships/hyperlink" Target="http://www.legitiemeportie.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ASAR\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EAFBBB50AB945BB44E1196323AB1A" ma:contentTypeVersion="8" ma:contentTypeDescription="Een nieuw document maken." ma:contentTypeScope="" ma:versionID="a6f7917d90b62defb9d1c7df821e9ca9">
  <xsd:schema xmlns:xsd="http://www.w3.org/2001/XMLSchema" xmlns:xs="http://www.w3.org/2001/XMLSchema" xmlns:p="http://schemas.microsoft.com/office/2006/metadata/properties" xmlns:ns2="9175ba9e-4632-4d2e-b212-52df2c659a44" targetNamespace="http://schemas.microsoft.com/office/2006/metadata/properties" ma:root="true" ma:fieldsID="5e84465ae1bb9890216846d7338ab4a5" ns2:_="">
    <xsd:import namespace="9175ba9e-4632-4d2e-b212-52df2c659a4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75ba9e-4632-4d2e-b212-52df2c659a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D2A37F-F92C-4E62-B2A5-AA33E79AD384}"/>
</file>

<file path=customXml/itemProps2.xml><?xml version="1.0" encoding="utf-8"?>
<ds:datastoreItem xmlns:ds="http://schemas.openxmlformats.org/officeDocument/2006/customXml" ds:itemID="{4774CEC0-D467-4213-B9D2-E028B06D2389}"/>
</file>

<file path=docProps/app.xml><?xml version="1.0" encoding="utf-8"?>
<ap:Properties xmlns:vt="http://schemas.openxmlformats.org/officeDocument/2006/docPropsVTypes" xmlns:ap="http://schemas.openxmlformats.org/officeDocument/2006/extended-properties">
  <ap:Pages>2</ap:Pages>
  <ap:Words>2236</ap:Words>
  <ap:Characters>12300</ap:Characters>
  <ap:DocSecurity>0</ap:DocSecurity>
  <ap:Lines>102</ap:Lines>
  <ap:Paragraphs>29</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14507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2008-11-03T14:08:00.0000000Z</lastPrinted>
  <dcterms:created xsi:type="dcterms:W3CDTF">2022-06-22T09:06:00.0000000Z</dcterms:created>
  <dcterms:modified xsi:type="dcterms:W3CDTF">2022-06-22T09:06:00.0000000Z</dcterms:modified>
  <category/>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De Voorzitter van de Tweede Kamer_x000d_der Staten-Generaal_x000d_Postbus 20018 _x000d_2500 EA  DEN HAAG</vt:lpwstr>
  </property>
  <property fmtid="{D5CDD505-2E9C-101B-9397-08002B2CF9AE}" pid="4" name="datum">
    <vt:lpwstr>9 mei 2022</vt:lpwstr>
  </property>
  <property fmtid="{D5CDD505-2E9C-101B-9397-08002B2CF9AE}" pid="5" name="_datum">
    <vt:lpwstr>Datum</vt:lpwstr>
  </property>
  <property fmtid="{D5CDD505-2E9C-101B-9397-08002B2CF9AE}" pid="6" name="aanhef">
    <vt:lpwstr>Geachte heer/mevrouw Staten-Generaal,</vt:lpwstr>
  </property>
  <property fmtid="{D5CDD505-2E9C-101B-9397-08002B2CF9AE}" pid="7" name="onderwerp">
    <vt:lpwstr>De legitieme portie in het erfrecht</vt:lpwstr>
  </property>
  <property fmtid="{D5CDD505-2E9C-101B-9397-08002B2CF9AE}" pid="8" name="_onderwerp">
    <vt:lpwstr>Onderwerp</vt:lpwstr>
  </property>
  <property fmtid="{D5CDD505-2E9C-101B-9397-08002B2CF9AE}" pid="9" name="onskenmerk">
    <vt:lpwstr>PM</vt:lpwstr>
  </property>
  <property fmtid="{D5CDD505-2E9C-101B-9397-08002B2CF9AE}" pid="10" name="_onskenmerk">
    <vt:lpwstr>Ons kenmerk_x000d_</vt:lpwstr>
  </property>
  <property fmtid="{D5CDD505-2E9C-101B-9397-08002B2CF9AE}" pid="11" name="groetregel">
    <vt:lpwstr>Hoogachtend,</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Directie Wetgeving en Juridische Zaken</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
  </property>
  <property fmtid="{D5CDD505-2E9C-101B-9397-08002B2CF9AE}" pid="28" name="directieregel">
    <vt:lpwstr> _x000d_</vt:lpwstr>
  </property>
  <property fmtid="{D5CDD505-2E9C-101B-9397-08002B2CF9AE}" pid="29" name="directoraatvolg">
    <vt:lpwstr>Directie Wetgeving en Juridische Zaken</vt:lpwstr>
  </property>
  <property fmtid="{D5CDD505-2E9C-101B-9397-08002B2CF9AE}" pid="30" name="functie">
    <vt:lpwstr/>
  </property>
  <property fmtid="{D5CDD505-2E9C-101B-9397-08002B2CF9AE}" pid="31" name="woordmerk">
    <vt:lpwstr/>
  </property>
  <property fmtid="{D5CDD505-2E9C-101B-9397-08002B2CF9AE}" pid="32" name="aanhefdoc">
    <vt:lpwstr>_x000d_Geachte heer/mevrouw Staten-Generaal,_x000d_</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MSIP_Label_b2aa6e22-2c82-48c6-bf24-1790f4b9c128_Enabled">
    <vt:lpwstr>true</vt:lpwstr>
  </property>
  <property fmtid="{D5CDD505-2E9C-101B-9397-08002B2CF9AE}" pid="68" name="MSIP_Label_b2aa6e22-2c82-48c6-bf24-1790f4b9c128_SetDate">
    <vt:lpwstr>2022-05-18T07:27:07Z</vt:lpwstr>
  </property>
  <property fmtid="{D5CDD505-2E9C-101B-9397-08002B2CF9AE}" pid="69" name="MSIP_Label_b2aa6e22-2c82-48c6-bf24-1790f4b9c128_Method">
    <vt:lpwstr>Standard</vt:lpwstr>
  </property>
  <property fmtid="{D5CDD505-2E9C-101B-9397-08002B2CF9AE}" pid="70" name="MSIP_Label_b2aa6e22-2c82-48c6-bf24-1790f4b9c128_Name">
    <vt:lpwstr>FIN-DGFZ-Rijksoverheid</vt:lpwstr>
  </property>
  <property fmtid="{D5CDD505-2E9C-101B-9397-08002B2CF9AE}" pid="71" name="MSIP_Label_b2aa6e22-2c82-48c6-bf24-1790f4b9c128_SiteId">
    <vt:lpwstr>84712536-f524-40a0-913b-5d25ba502732</vt:lpwstr>
  </property>
  <property fmtid="{D5CDD505-2E9C-101B-9397-08002B2CF9AE}" pid="72" name="MSIP_Label_b2aa6e22-2c82-48c6-bf24-1790f4b9c128_ActionId">
    <vt:lpwstr>96ba208f-f279-4513-aa19-22d9fe814402</vt:lpwstr>
  </property>
  <property fmtid="{D5CDD505-2E9C-101B-9397-08002B2CF9AE}" pid="73" name="MSIP_Label_b2aa6e22-2c82-48c6-bf24-1790f4b9c128_ContentBits">
    <vt:lpwstr>0</vt:lpwstr>
  </property>
</Properties>
</file>